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07" w:rsidRPr="00FC7606" w:rsidRDefault="00192EFE">
      <w:pPr>
        <w:rPr>
          <w:rFonts w:ascii="Calibri" w:hAnsi="Calibri"/>
          <w:sz w:val="24"/>
          <w:lang w:val="en-US"/>
        </w:rPr>
      </w:pPr>
      <w:r w:rsidRPr="00FC7606">
        <w:rPr>
          <w:noProof/>
          <w:sz w:val="28"/>
          <w:szCs w:val="28"/>
        </w:rPr>
        <w:drawing>
          <wp:inline distT="0" distB="0" distL="0" distR="0" wp14:anchorId="6A977E31" wp14:editId="50D11430">
            <wp:extent cx="5962650" cy="10477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DDF" w:rsidRPr="00FC7606">
        <w:rPr>
          <w:rFonts w:ascii="Calibri" w:hAnsi="Calibri"/>
          <w:sz w:val="24"/>
          <w:lang w:val="en-US"/>
        </w:rPr>
        <w:t xml:space="preserve"> </w:t>
      </w:r>
    </w:p>
    <w:p w:rsidR="009F7C65" w:rsidRPr="00FC7606" w:rsidRDefault="00E77EBB" w:rsidP="009F7C65">
      <w:pPr>
        <w:spacing w:line="360" w:lineRule="auto"/>
        <w:ind w:left="8496"/>
        <w:jc w:val="both"/>
        <w:rPr>
          <w:rFonts w:ascii="Calibri" w:hAnsi="Calibri"/>
          <w:b/>
        </w:rPr>
      </w:pPr>
      <w:r w:rsidRPr="00FC7606">
        <w:rPr>
          <w:rFonts w:ascii="Calibri" w:hAnsi="Calibri"/>
          <w:b/>
        </w:rPr>
        <w:t xml:space="preserve">        </w:t>
      </w:r>
      <w:r w:rsidR="009F7C65" w:rsidRPr="00FC7606">
        <w:rPr>
          <w:rFonts w:ascii="Calibri" w:hAnsi="Calibri"/>
          <w:b/>
        </w:rPr>
        <w:t>Załącznik nr 1</w:t>
      </w:r>
    </w:p>
    <w:p w:rsidR="00FF18DD" w:rsidRPr="00FC7606" w:rsidRDefault="00FF18DD" w:rsidP="00610379">
      <w:pPr>
        <w:rPr>
          <w:rFonts w:ascii="Calibri" w:hAnsi="Calibri"/>
          <w:b/>
          <w:sz w:val="24"/>
          <w:lang w:val="en-US"/>
        </w:rPr>
      </w:pPr>
    </w:p>
    <w:p w:rsidR="0096317A" w:rsidRPr="00FC7606" w:rsidRDefault="0096317A" w:rsidP="005719E2">
      <w:pPr>
        <w:ind w:left="4956" w:firstLine="708"/>
        <w:rPr>
          <w:rFonts w:ascii="Calibri" w:hAnsi="Calibri"/>
          <w:b/>
          <w:sz w:val="24"/>
        </w:rPr>
      </w:pPr>
      <w:r w:rsidRPr="00FC7606">
        <w:rPr>
          <w:rFonts w:ascii="Calibri" w:hAnsi="Calibri"/>
          <w:b/>
          <w:sz w:val="24"/>
        </w:rPr>
        <w:t xml:space="preserve"> </w:t>
      </w:r>
      <w:r w:rsidR="00A00381" w:rsidRPr="00FC7606">
        <w:rPr>
          <w:rFonts w:ascii="Calibri" w:hAnsi="Calibri"/>
          <w:b/>
          <w:sz w:val="24"/>
        </w:rPr>
        <w:tab/>
      </w:r>
      <w:r w:rsidRPr="00FC7606">
        <w:rPr>
          <w:rFonts w:ascii="Calibri" w:hAnsi="Calibri"/>
          <w:b/>
          <w:sz w:val="24"/>
        </w:rPr>
        <w:t>Nr  wniosku..........</w:t>
      </w:r>
      <w:r w:rsidR="00A00381" w:rsidRPr="00FC7606">
        <w:rPr>
          <w:rFonts w:ascii="Calibri" w:hAnsi="Calibri"/>
          <w:b/>
          <w:sz w:val="24"/>
        </w:rPr>
        <w:t>........................</w:t>
      </w:r>
    </w:p>
    <w:p w:rsidR="0096317A" w:rsidRPr="00FC7606" w:rsidRDefault="0096317A">
      <w:pPr>
        <w:rPr>
          <w:rFonts w:ascii="Calibri" w:hAnsi="Calibri"/>
          <w:b/>
          <w:sz w:val="24"/>
        </w:rPr>
      </w:pPr>
    </w:p>
    <w:p w:rsidR="0096317A" w:rsidRPr="00FC7606" w:rsidRDefault="0096317A">
      <w:pPr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 xml:space="preserve">                                                        </w:t>
      </w:r>
    </w:p>
    <w:p w:rsidR="005320B1" w:rsidRPr="00FC7606" w:rsidRDefault="005320B1" w:rsidP="005320B1">
      <w:pPr>
        <w:jc w:val="center"/>
        <w:rPr>
          <w:rFonts w:ascii="Calibri" w:hAnsi="Calibri"/>
          <w:sz w:val="24"/>
        </w:rPr>
      </w:pPr>
      <w:r w:rsidRPr="00FC7606">
        <w:rPr>
          <w:rFonts w:ascii="Calibri" w:hAnsi="Calibri"/>
          <w:b/>
          <w:sz w:val="28"/>
        </w:rPr>
        <w:t>WNIOSEK   O   REFUNDACJĘ</w:t>
      </w:r>
    </w:p>
    <w:p w:rsidR="005320B1" w:rsidRPr="00FC7606" w:rsidRDefault="005320B1" w:rsidP="005320B1">
      <w:pPr>
        <w:jc w:val="center"/>
        <w:rPr>
          <w:rFonts w:ascii="Calibri" w:hAnsi="Calibri"/>
          <w:b/>
          <w:sz w:val="28"/>
        </w:rPr>
      </w:pPr>
      <w:r w:rsidRPr="00FC7606">
        <w:rPr>
          <w:rFonts w:ascii="Calibri" w:hAnsi="Calibri"/>
          <w:b/>
          <w:sz w:val="28"/>
        </w:rPr>
        <w:t xml:space="preserve">  ZE  ŚRODKÓW  FUNDUSZU  PRACY KOSZTÓW  WYPOSAŻENIA  LUB  DOPOSAŻENIA STANOWISKA  PRACY  </w:t>
      </w:r>
    </w:p>
    <w:p w:rsidR="005320B1" w:rsidRPr="00FC7606" w:rsidRDefault="005320B1" w:rsidP="005320B1">
      <w:pPr>
        <w:jc w:val="center"/>
        <w:rPr>
          <w:rFonts w:ascii="Calibri" w:hAnsi="Calibri"/>
          <w:b/>
          <w:sz w:val="28"/>
        </w:rPr>
      </w:pPr>
    </w:p>
    <w:p w:rsidR="005320B1" w:rsidRPr="00FC7606" w:rsidRDefault="005320B1" w:rsidP="005320B1">
      <w:pPr>
        <w:jc w:val="both"/>
        <w:rPr>
          <w:rFonts w:ascii="Calibri" w:hAnsi="Calibri"/>
          <w:sz w:val="24"/>
        </w:rPr>
      </w:pPr>
    </w:p>
    <w:p w:rsidR="005320B1" w:rsidRPr="00FC7606" w:rsidRDefault="005320B1" w:rsidP="005320B1">
      <w:pPr>
        <w:jc w:val="both"/>
        <w:rPr>
          <w:rFonts w:ascii="Calibri" w:hAnsi="Calibri"/>
          <w:sz w:val="24"/>
        </w:rPr>
      </w:pPr>
    </w:p>
    <w:p w:rsidR="005320B1" w:rsidRPr="00FC7606" w:rsidRDefault="005320B1" w:rsidP="005320B1">
      <w:pPr>
        <w:jc w:val="both"/>
        <w:rPr>
          <w:rFonts w:ascii="Calibri" w:hAnsi="Calibri"/>
          <w:sz w:val="24"/>
        </w:rPr>
      </w:pPr>
    </w:p>
    <w:p w:rsidR="005320B1" w:rsidRPr="00FC7606" w:rsidRDefault="005320B1" w:rsidP="00684CED">
      <w:pPr>
        <w:ind w:firstLine="708"/>
        <w:jc w:val="both"/>
        <w:rPr>
          <w:rFonts w:ascii="Calibri" w:hAnsi="Calibri"/>
          <w:sz w:val="18"/>
          <w:szCs w:val="18"/>
        </w:rPr>
      </w:pPr>
      <w:r w:rsidRPr="00FC7606">
        <w:rPr>
          <w:rFonts w:ascii="Calibri" w:hAnsi="Calibri"/>
          <w:sz w:val="18"/>
          <w:szCs w:val="18"/>
        </w:rPr>
        <w:t xml:space="preserve">Niniejszy wniosek zawiera szczegółowe informacje dotyczące Wnioskodawcy jak i refundowanego stanowiska pracy. </w:t>
      </w:r>
      <w:r w:rsidR="00684CED" w:rsidRPr="00FC7606">
        <w:rPr>
          <w:rFonts w:ascii="Calibri" w:hAnsi="Calibri"/>
          <w:sz w:val="18"/>
          <w:szCs w:val="18"/>
        </w:rPr>
        <w:br/>
      </w:r>
      <w:r w:rsidRPr="00FC7606">
        <w:rPr>
          <w:rFonts w:ascii="Calibri" w:hAnsi="Calibri"/>
          <w:sz w:val="18"/>
          <w:szCs w:val="18"/>
        </w:rPr>
        <w:t>Dane te są niezbędne  do  przeprowadzenia  kompleksowej  analizy  formalnej oraz  finansowej  i słu</w:t>
      </w:r>
      <w:r w:rsidR="00684CED" w:rsidRPr="00FC7606">
        <w:rPr>
          <w:rFonts w:ascii="Calibri" w:hAnsi="Calibri"/>
          <w:sz w:val="18"/>
          <w:szCs w:val="18"/>
        </w:rPr>
        <w:t xml:space="preserve">żą PUP  w Opolu </w:t>
      </w:r>
      <w:r w:rsidR="00D63932" w:rsidRPr="00FC7606">
        <w:rPr>
          <w:rFonts w:ascii="Calibri" w:hAnsi="Calibri"/>
          <w:sz w:val="18"/>
          <w:szCs w:val="18"/>
        </w:rPr>
        <w:t>w</w:t>
      </w:r>
      <w:r w:rsidR="001C632E" w:rsidRPr="00FC7606">
        <w:rPr>
          <w:rFonts w:ascii="Calibri" w:hAnsi="Calibri"/>
          <w:sz w:val="18"/>
          <w:szCs w:val="18"/>
        </w:rPr>
        <w:t xml:space="preserve"> </w:t>
      </w:r>
      <w:r w:rsidRPr="00FC7606">
        <w:rPr>
          <w:rFonts w:ascii="Calibri" w:hAnsi="Calibri"/>
          <w:sz w:val="18"/>
          <w:szCs w:val="18"/>
        </w:rPr>
        <w:t>podjęciu właściwej  decyzji.</w:t>
      </w:r>
      <w:r w:rsidR="00684CED" w:rsidRPr="00FC7606">
        <w:rPr>
          <w:rFonts w:ascii="Calibri" w:hAnsi="Calibri"/>
          <w:sz w:val="18"/>
          <w:szCs w:val="18"/>
        </w:rPr>
        <w:t xml:space="preserve"> </w:t>
      </w:r>
      <w:r w:rsidRPr="00FC7606">
        <w:rPr>
          <w:rFonts w:ascii="Calibri" w:hAnsi="Calibri"/>
          <w:sz w:val="18"/>
          <w:szCs w:val="18"/>
        </w:rPr>
        <w:t>Prosimy  zatem o  dołożenie  wszelkich  starań, aby  precyzyjnie  odpowiedzieć  na  p</w:t>
      </w:r>
      <w:r w:rsidR="001C632E" w:rsidRPr="00FC7606">
        <w:rPr>
          <w:rFonts w:ascii="Calibri" w:hAnsi="Calibri"/>
          <w:sz w:val="18"/>
          <w:szCs w:val="18"/>
        </w:rPr>
        <w:t xml:space="preserve">ostawione  pytania, gdyż tylko </w:t>
      </w:r>
      <w:r w:rsidRPr="00FC7606">
        <w:rPr>
          <w:rFonts w:ascii="Calibri" w:hAnsi="Calibri"/>
          <w:sz w:val="18"/>
          <w:szCs w:val="18"/>
        </w:rPr>
        <w:t>wtedy  będziemy  mogli  prawidłowo  ocenić  Państwa  przedsięwzięcie i  pomóc  w  jego  realizacji.</w:t>
      </w:r>
    </w:p>
    <w:p w:rsidR="005320B1" w:rsidRPr="00FC7606" w:rsidRDefault="005320B1" w:rsidP="005320B1">
      <w:pPr>
        <w:jc w:val="both"/>
        <w:rPr>
          <w:rFonts w:ascii="Calibri" w:hAnsi="Calibri"/>
          <w:sz w:val="18"/>
          <w:szCs w:val="18"/>
        </w:rPr>
      </w:pPr>
    </w:p>
    <w:p w:rsidR="005320B1" w:rsidRPr="00FC7606" w:rsidRDefault="005320B1" w:rsidP="005320B1">
      <w:pPr>
        <w:ind w:firstLine="708"/>
        <w:jc w:val="both"/>
        <w:rPr>
          <w:rFonts w:ascii="Calibri" w:hAnsi="Calibri"/>
          <w:b/>
          <w:sz w:val="18"/>
          <w:szCs w:val="18"/>
        </w:rPr>
      </w:pPr>
      <w:r w:rsidRPr="00FC7606">
        <w:rPr>
          <w:rFonts w:ascii="Calibri" w:hAnsi="Calibri"/>
          <w:sz w:val="18"/>
          <w:szCs w:val="18"/>
        </w:rPr>
        <w:t>Z</w:t>
      </w:r>
      <w:r w:rsidR="00684CED" w:rsidRPr="00FC7606">
        <w:rPr>
          <w:rFonts w:ascii="Calibri" w:hAnsi="Calibri"/>
          <w:sz w:val="18"/>
          <w:szCs w:val="18"/>
        </w:rPr>
        <w:t>łożenie wniosku o udzielenie</w:t>
      </w:r>
      <w:r w:rsidRPr="00FC7606">
        <w:rPr>
          <w:rFonts w:ascii="Calibri" w:hAnsi="Calibri"/>
          <w:sz w:val="18"/>
          <w:szCs w:val="18"/>
        </w:rPr>
        <w:t xml:space="preserve"> refundacji  ze środków Fund</w:t>
      </w:r>
      <w:r w:rsidR="00684CED" w:rsidRPr="00FC7606">
        <w:rPr>
          <w:rFonts w:ascii="Calibri" w:hAnsi="Calibri"/>
          <w:sz w:val="18"/>
          <w:szCs w:val="18"/>
        </w:rPr>
        <w:t>uszu Pracy nie gwarantuje jej otrzymania</w:t>
      </w:r>
      <w:r w:rsidRPr="00FC7606">
        <w:rPr>
          <w:rFonts w:ascii="Calibri" w:hAnsi="Calibri"/>
          <w:sz w:val="18"/>
          <w:szCs w:val="18"/>
        </w:rPr>
        <w:t xml:space="preserve"> a </w:t>
      </w:r>
      <w:r w:rsidR="00684CED" w:rsidRPr="00FC7606">
        <w:rPr>
          <w:rFonts w:ascii="Calibri" w:hAnsi="Calibri"/>
          <w:b/>
          <w:sz w:val="18"/>
          <w:szCs w:val="18"/>
        </w:rPr>
        <w:t xml:space="preserve">od negatywnego stanowiska  PUP nie przysługuje </w:t>
      </w:r>
      <w:r w:rsidRPr="00FC7606">
        <w:rPr>
          <w:rFonts w:ascii="Calibri" w:hAnsi="Calibri"/>
          <w:b/>
          <w:sz w:val="18"/>
          <w:szCs w:val="18"/>
        </w:rPr>
        <w:t>odwołanie.</w:t>
      </w:r>
    </w:p>
    <w:p w:rsidR="005320B1" w:rsidRPr="00FC7606" w:rsidRDefault="005320B1" w:rsidP="005320B1">
      <w:pPr>
        <w:jc w:val="both"/>
        <w:rPr>
          <w:rFonts w:ascii="Calibri" w:hAnsi="Calibri"/>
        </w:rPr>
      </w:pPr>
    </w:p>
    <w:p w:rsidR="005320B1" w:rsidRPr="00FC7606" w:rsidRDefault="005320B1" w:rsidP="005320B1">
      <w:pPr>
        <w:jc w:val="both"/>
        <w:rPr>
          <w:rFonts w:ascii="Calibri" w:hAnsi="Calibri"/>
          <w:b/>
          <w:sz w:val="24"/>
          <w:szCs w:val="24"/>
        </w:rPr>
      </w:pPr>
      <w:r w:rsidRPr="00FC7606">
        <w:rPr>
          <w:rFonts w:ascii="Calibri" w:hAnsi="Calibri"/>
          <w:b/>
          <w:sz w:val="24"/>
          <w:szCs w:val="24"/>
        </w:rPr>
        <w:t>Wniosek o refundację kosztów wyposażenia lub doposażenia stanowiska pracy podlega rozpatrzeniu jedynie w przypadku, gdy Wnioskodawca złoży wniosek kompletny i pr</w:t>
      </w:r>
      <w:r w:rsidR="00684CED" w:rsidRPr="00FC7606">
        <w:rPr>
          <w:rFonts w:ascii="Calibri" w:hAnsi="Calibri"/>
          <w:b/>
          <w:sz w:val="24"/>
          <w:szCs w:val="24"/>
        </w:rPr>
        <w:t xml:space="preserve">awidłowo sporządzony, </w:t>
      </w:r>
      <w:r w:rsidRPr="00FC7606">
        <w:rPr>
          <w:rFonts w:ascii="Calibri" w:hAnsi="Calibri"/>
          <w:b/>
          <w:sz w:val="24"/>
          <w:szCs w:val="24"/>
        </w:rPr>
        <w:t>a Urząd dysponuje środkami na jego sfinansowanie.</w:t>
      </w:r>
    </w:p>
    <w:p w:rsidR="005320B1" w:rsidRPr="00FC7606" w:rsidRDefault="005320B1" w:rsidP="005320B1">
      <w:pPr>
        <w:jc w:val="both"/>
        <w:rPr>
          <w:rFonts w:ascii="Calibri" w:hAnsi="Calibri"/>
          <w:b/>
          <w:sz w:val="24"/>
          <w:szCs w:val="24"/>
        </w:rPr>
      </w:pPr>
    </w:p>
    <w:p w:rsidR="005320B1" w:rsidRPr="00FC7606" w:rsidRDefault="005320B1" w:rsidP="005320B1">
      <w:pPr>
        <w:jc w:val="center"/>
        <w:rPr>
          <w:rFonts w:ascii="Calibri" w:hAnsi="Calibri"/>
          <w:b/>
          <w:sz w:val="24"/>
        </w:rPr>
      </w:pPr>
      <w:r w:rsidRPr="00FC7606">
        <w:rPr>
          <w:rFonts w:ascii="Calibri" w:hAnsi="Calibri"/>
          <w:b/>
          <w:sz w:val="24"/>
        </w:rPr>
        <w:t xml:space="preserve">Prosimy o składanie wniosków wypełnionych w edytorze tekstu MS Word oraz o niedokonywanie zmian w układzie stron wniosku. </w:t>
      </w:r>
    </w:p>
    <w:p w:rsidR="005320B1" w:rsidRPr="00FC7606" w:rsidRDefault="005320B1">
      <w:pPr>
        <w:jc w:val="both"/>
        <w:rPr>
          <w:rFonts w:ascii="Calibri" w:hAnsi="Calibri"/>
          <w:sz w:val="26"/>
          <w:szCs w:val="26"/>
        </w:rPr>
      </w:pPr>
    </w:p>
    <w:p w:rsidR="005320B1" w:rsidRPr="00FC7606" w:rsidRDefault="005320B1">
      <w:pPr>
        <w:jc w:val="both"/>
        <w:rPr>
          <w:rFonts w:ascii="Calibri" w:hAnsi="Calibri"/>
          <w:sz w:val="26"/>
          <w:szCs w:val="26"/>
        </w:rPr>
      </w:pPr>
    </w:p>
    <w:p w:rsidR="005320B1" w:rsidRPr="00FC7606" w:rsidRDefault="005320B1">
      <w:pPr>
        <w:jc w:val="both"/>
        <w:rPr>
          <w:rFonts w:ascii="Calibri" w:hAnsi="Calibri"/>
          <w:sz w:val="26"/>
          <w:szCs w:val="26"/>
        </w:rPr>
      </w:pPr>
    </w:p>
    <w:p w:rsidR="005320B1" w:rsidRPr="00FC7606" w:rsidRDefault="005320B1">
      <w:pPr>
        <w:jc w:val="both"/>
        <w:rPr>
          <w:rFonts w:ascii="Calibri" w:hAnsi="Calibri"/>
          <w:sz w:val="26"/>
          <w:szCs w:val="26"/>
        </w:rPr>
      </w:pPr>
    </w:p>
    <w:p w:rsidR="0096317A" w:rsidRPr="00FC7606" w:rsidRDefault="0096317A">
      <w:pPr>
        <w:jc w:val="both"/>
        <w:rPr>
          <w:rFonts w:ascii="Calibri" w:hAnsi="Calibri"/>
          <w:sz w:val="26"/>
          <w:szCs w:val="26"/>
        </w:rPr>
      </w:pPr>
      <w:r w:rsidRPr="00FC7606">
        <w:rPr>
          <w:rFonts w:ascii="Calibri" w:hAnsi="Calibri"/>
          <w:sz w:val="26"/>
          <w:szCs w:val="26"/>
        </w:rPr>
        <w:t>Nazwa wnioskodawcy:</w:t>
      </w:r>
    </w:p>
    <w:p w:rsidR="0096317A" w:rsidRPr="00FC7606" w:rsidRDefault="0096317A">
      <w:pPr>
        <w:jc w:val="both"/>
        <w:rPr>
          <w:rFonts w:ascii="Calibri" w:hAnsi="Calibri"/>
          <w:sz w:val="24"/>
        </w:rPr>
      </w:pPr>
    </w:p>
    <w:p w:rsidR="0096317A" w:rsidRPr="00FC7606" w:rsidRDefault="0096317A">
      <w:pPr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96317A" w:rsidRPr="00FC7606" w:rsidRDefault="0096317A" w:rsidP="00C10018">
      <w:pPr>
        <w:ind w:left="3540" w:firstLine="708"/>
        <w:jc w:val="both"/>
        <w:rPr>
          <w:rFonts w:ascii="Calibri" w:hAnsi="Calibri"/>
        </w:rPr>
      </w:pPr>
      <w:r w:rsidRPr="00FC7606">
        <w:rPr>
          <w:rFonts w:ascii="Calibri" w:hAnsi="Calibri"/>
        </w:rPr>
        <w:t>(pieczątka)</w:t>
      </w:r>
    </w:p>
    <w:p w:rsidR="0096317A" w:rsidRPr="00FC7606" w:rsidRDefault="0096317A">
      <w:pPr>
        <w:jc w:val="both"/>
        <w:rPr>
          <w:rFonts w:ascii="Calibri" w:hAnsi="Calibri"/>
          <w:sz w:val="24"/>
        </w:rPr>
      </w:pPr>
    </w:p>
    <w:p w:rsidR="0096317A" w:rsidRPr="00FC7606" w:rsidRDefault="0096317A">
      <w:pPr>
        <w:jc w:val="both"/>
        <w:rPr>
          <w:rFonts w:ascii="Calibri" w:hAnsi="Calibri"/>
          <w:sz w:val="24"/>
        </w:rPr>
      </w:pPr>
    </w:p>
    <w:p w:rsidR="0096317A" w:rsidRPr="00FC7606" w:rsidRDefault="0096317A" w:rsidP="00E502C6">
      <w:pPr>
        <w:jc w:val="both"/>
        <w:rPr>
          <w:rFonts w:ascii="Calibri" w:hAnsi="Calibri"/>
        </w:rPr>
      </w:pPr>
      <w:r w:rsidRPr="00FC7606">
        <w:rPr>
          <w:rFonts w:ascii="Calibri" w:hAnsi="Calibri"/>
          <w:sz w:val="26"/>
          <w:szCs w:val="26"/>
        </w:rPr>
        <w:t>Wnioskowana kwota refundacji:</w:t>
      </w:r>
      <w:r w:rsidRPr="00FC7606">
        <w:rPr>
          <w:rFonts w:ascii="Calibri" w:hAnsi="Calibri"/>
          <w:sz w:val="24"/>
        </w:rPr>
        <w:t xml:space="preserve"> ……………………………………………………………</w:t>
      </w:r>
      <w:r w:rsidR="00E502C6" w:rsidRPr="00FC7606">
        <w:rPr>
          <w:rFonts w:ascii="Calibri" w:hAnsi="Calibri"/>
          <w:sz w:val="24"/>
        </w:rPr>
        <w:t xml:space="preserve"> </w:t>
      </w:r>
    </w:p>
    <w:p w:rsidR="0096317A" w:rsidRPr="00FC7606" w:rsidRDefault="0096317A">
      <w:pPr>
        <w:jc w:val="both"/>
        <w:rPr>
          <w:rFonts w:ascii="Calibri" w:hAnsi="Calibri"/>
          <w:sz w:val="24"/>
        </w:rPr>
      </w:pPr>
    </w:p>
    <w:p w:rsidR="0096317A" w:rsidRPr="00FC7606" w:rsidRDefault="0096317A">
      <w:pPr>
        <w:jc w:val="both"/>
        <w:rPr>
          <w:rFonts w:ascii="Calibri" w:hAnsi="Calibri"/>
          <w:sz w:val="24"/>
        </w:rPr>
      </w:pPr>
    </w:p>
    <w:p w:rsidR="0096317A" w:rsidRPr="00FC7606" w:rsidRDefault="0096317A">
      <w:pPr>
        <w:jc w:val="both"/>
        <w:rPr>
          <w:rFonts w:ascii="Calibri" w:hAnsi="Calibri"/>
          <w:sz w:val="24"/>
        </w:rPr>
      </w:pPr>
    </w:p>
    <w:p w:rsidR="00E502C6" w:rsidRPr="00FC7606" w:rsidRDefault="0096317A" w:rsidP="00FE351E">
      <w:pPr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6"/>
          <w:szCs w:val="26"/>
        </w:rPr>
        <w:t>Wnioskowane stanowisko pracy:</w:t>
      </w:r>
      <w:r w:rsidRPr="00FC7606">
        <w:rPr>
          <w:rFonts w:ascii="Calibri" w:hAnsi="Calibri"/>
          <w:sz w:val="24"/>
        </w:rPr>
        <w:t xml:space="preserve"> ………………………………………………………………………….………………………</w:t>
      </w:r>
    </w:p>
    <w:p w:rsidR="008E0069" w:rsidRPr="00FC7606" w:rsidRDefault="008E0069" w:rsidP="00413522"/>
    <w:p w:rsidR="002F6CB0" w:rsidRPr="00FC7606" w:rsidRDefault="002F6CB0" w:rsidP="002F6CB0"/>
    <w:p w:rsidR="00B85047" w:rsidRPr="00FC7606" w:rsidRDefault="00B85047" w:rsidP="002F6CB0"/>
    <w:p w:rsidR="00B85047" w:rsidRPr="00FC7606" w:rsidRDefault="00B85047" w:rsidP="002F6CB0"/>
    <w:p w:rsidR="0096317A" w:rsidRPr="00FC7606" w:rsidRDefault="0096317A" w:rsidP="00F56021">
      <w:pPr>
        <w:pStyle w:val="Nagwek3"/>
        <w:rPr>
          <w:rFonts w:ascii="Calibri" w:hAnsi="Calibri"/>
        </w:rPr>
      </w:pPr>
      <w:r w:rsidRPr="00FC7606">
        <w:rPr>
          <w:rFonts w:ascii="Calibri" w:hAnsi="Calibri"/>
        </w:rPr>
        <w:lastRenderedPageBreak/>
        <w:t>I.  INFORMACJA   O   WNIOSKODAWCY:</w:t>
      </w:r>
    </w:p>
    <w:p w:rsidR="0096317A" w:rsidRPr="00FC7606" w:rsidRDefault="0096317A" w:rsidP="00A536B3">
      <w:pPr>
        <w:rPr>
          <w:rFonts w:ascii="Calibri" w:hAnsi="Calibri"/>
        </w:rPr>
      </w:pPr>
    </w:p>
    <w:p w:rsidR="00BD4432" w:rsidRPr="00FC7606" w:rsidRDefault="00BD4432">
      <w:pPr>
        <w:jc w:val="both"/>
        <w:rPr>
          <w:rFonts w:ascii="Calibri" w:hAnsi="Calibri"/>
          <w:b/>
          <w:sz w:val="24"/>
          <w:szCs w:val="24"/>
        </w:rPr>
      </w:pPr>
      <w:r w:rsidRPr="00FC7606">
        <w:rPr>
          <w:rFonts w:ascii="Calibri" w:hAnsi="Calibri"/>
          <w:b/>
          <w:sz w:val="24"/>
          <w:szCs w:val="24"/>
        </w:rPr>
        <w:t xml:space="preserve">1. </w:t>
      </w:r>
      <w:r w:rsidR="0096317A" w:rsidRPr="00FC7606">
        <w:rPr>
          <w:rFonts w:ascii="Calibri" w:hAnsi="Calibri"/>
          <w:b/>
          <w:sz w:val="24"/>
          <w:szCs w:val="24"/>
        </w:rPr>
        <w:t xml:space="preserve">Oznaczenie </w:t>
      </w:r>
      <w:r w:rsidRPr="00FC7606">
        <w:rPr>
          <w:rFonts w:ascii="Calibri" w:hAnsi="Calibri"/>
          <w:b/>
          <w:sz w:val="24"/>
          <w:szCs w:val="24"/>
        </w:rPr>
        <w:t>wnioskodawcy:</w:t>
      </w:r>
    </w:p>
    <w:p w:rsidR="00BD4432" w:rsidRPr="00FC7606" w:rsidRDefault="00637794" w:rsidP="00A06C25">
      <w:pPr>
        <w:pStyle w:val="Akapitzlist"/>
        <w:numPr>
          <w:ilvl w:val="0"/>
          <w:numId w:val="13"/>
        </w:numPr>
        <w:jc w:val="both"/>
        <w:rPr>
          <w:rFonts w:ascii="Calibri" w:hAnsi="Calibri"/>
          <w:b/>
          <w:sz w:val="24"/>
          <w:szCs w:val="24"/>
        </w:rPr>
      </w:pPr>
      <w:r w:rsidRPr="00FC7606">
        <w:rPr>
          <w:rFonts w:ascii="Calibri" w:hAnsi="Calibri"/>
          <w:b/>
          <w:sz w:val="24"/>
          <w:szCs w:val="24"/>
        </w:rPr>
        <w:t xml:space="preserve"> </w:t>
      </w:r>
      <w:r w:rsidR="00BD4432" w:rsidRPr="00FC7606">
        <w:rPr>
          <w:rFonts w:ascii="Calibri" w:hAnsi="Calibri"/>
          <w:b/>
          <w:sz w:val="24"/>
          <w:szCs w:val="24"/>
        </w:rPr>
        <w:t>podmiot prowadzący</w:t>
      </w:r>
      <w:r w:rsidR="0096317A" w:rsidRPr="00FC7606">
        <w:rPr>
          <w:rFonts w:ascii="Calibri" w:hAnsi="Calibri"/>
          <w:b/>
          <w:sz w:val="24"/>
          <w:szCs w:val="24"/>
        </w:rPr>
        <w:t xml:space="preserve"> działalność gospodarczą,</w:t>
      </w:r>
    </w:p>
    <w:p w:rsidR="00BD4432" w:rsidRPr="00FC7606" w:rsidRDefault="00637794" w:rsidP="00A06C25">
      <w:pPr>
        <w:pStyle w:val="Akapitzlist"/>
        <w:numPr>
          <w:ilvl w:val="0"/>
          <w:numId w:val="13"/>
        </w:numPr>
        <w:jc w:val="both"/>
        <w:rPr>
          <w:rFonts w:ascii="Calibri" w:hAnsi="Calibri"/>
          <w:b/>
          <w:sz w:val="24"/>
          <w:szCs w:val="24"/>
        </w:rPr>
      </w:pPr>
      <w:r w:rsidRPr="00FC7606">
        <w:rPr>
          <w:rFonts w:ascii="Calibri" w:hAnsi="Calibri"/>
          <w:b/>
          <w:sz w:val="24"/>
          <w:szCs w:val="24"/>
        </w:rPr>
        <w:t xml:space="preserve"> </w:t>
      </w:r>
      <w:r w:rsidR="00BD4432" w:rsidRPr="00FC7606">
        <w:rPr>
          <w:rFonts w:ascii="Calibri" w:hAnsi="Calibri"/>
          <w:b/>
          <w:sz w:val="24"/>
          <w:szCs w:val="24"/>
        </w:rPr>
        <w:t>niepubliczne</w:t>
      </w:r>
      <w:r w:rsidR="0096317A" w:rsidRPr="00FC7606">
        <w:rPr>
          <w:rFonts w:ascii="Calibri" w:hAnsi="Calibri"/>
          <w:b/>
          <w:sz w:val="24"/>
          <w:szCs w:val="24"/>
        </w:rPr>
        <w:t xml:space="preserve"> </w:t>
      </w:r>
      <w:r w:rsidR="00FC7FA4" w:rsidRPr="00FC7606">
        <w:rPr>
          <w:rFonts w:ascii="Calibri" w:hAnsi="Calibri"/>
          <w:b/>
          <w:sz w:val="24"/>
          <w:szCs w:val="24"/>
        </w:rPr>
        <w:t>przedszkole</w:t>
      </w:r>
      <w:r w:rsidR="0096317A" w:rsidRPr="00FC7606">
        <w:rPr>
          <w:rFonts w:ascii="Calibri" w:hAnsi="Calibri"/>
          <w:b/>
          <w:sz w:val="24"/>
          <w:szCs w:val="24"/>
        </w:rPr>
        <w:t xml:space="preserve">, </w:t>
      </w:r>
      <w:r w:rsidR="00FC7FA4" w:rsidRPr="00FC7606">
        <w:rPr>
          <w:rFonts w:ascii="Calibri" w:hAnsi="Calibri"/>
          <w:b/>
          <w:sz w:val="24"/>
          <w:szCs w:val="24"/>
        </w:rPr>
        <w:t>niepubliczna</w:t>
      </w:r>
      <w:r w:rsidR="0096317A" w:rsidRPr="00FC7606">
        <w:rPr>
          <w:rFonts w:ascii="Calibri" w:hAnsi="Calibri"/>
          <w:b/>
          <w:sz w:val="24"/>
          <w:szCs w:val="24"/>
        </w:rPr>
        <w:t xml:space="preserve"> </w:t>
      </w:r>
      <w:r w:rsidR="00FC7FA4" w:rsidRPr="00FC7606">
        <w:rPr>
          <w:rFonts w:ascii="Calibri" w:hAnsi="Calibri"/>
          <w:b/>
          <w:sz w:val="24"/>
          <w:szCs w:val="24"/>
        </w:rPr>
        <w:t>szkoła</w:t>
      </w:r>
      <w:r w:rsidR="00BD4432" w:rsidRPr="00FC7606">
        <w:rPr>
          <w:rFonts w:ascii="Calibri" w:hAnsi="Calibri"/>
          <w:b/>
          <w:sz w:val="24"/>
          <w:szCs w:val="24"/>
        </w:rPr>
        <w:t>,</w:t>
      </w:r>
    </w:p>
    <w:p w:rsidR="00BD4432" w:rsidRPr="00FC7606" w:rsidRDefault="00BD4432" w:rsidP="00A06C25">
      <w:pPr>
        <w:pStyle w:val="Akapitzlist"/>
        <w:numPr>
          <w:ilvl w:val="0"/>
          <w:numId w:val="13"/>
        </w:numPr>
        <w:jc w:val="both"/>
        <w:rPr>
          <w:rFonts w:ascii="Calibri" w:hAnsi="Calibri"/>
          <w:b/>
          <w:sz w:val="24"/>
          <w:szCs w:val="24"/>
        </w:rPr>
      </w:pPr>
      <w:r w:rsidRPr="00FC7606">
        <w:rPr>
          <w:rFonts w:ascii="Calibri" w:hAnsi="Calibri"/>
          <w:b/>
          <w:sz w:val="24"/>
          <w:szCs w:val="24"/>
        </w:rPr>
        <w:t xml:space="preserve"> producent rolny</w:t>
      </w:r>
    </w:p>
    <w:p w:rsidR="0096317A" w:rsidRPr="00FC7606" w:rsidRDefault="001872BC" w:rsidP="00A06C25">
      <w:pPr>
        <w:pStyle w:val="Akapitzlist"/>
        <w:numPr>
          <w:ilvl w:val="0"/>
          <w:numId w:val="13"/>
        </w:numPr>
        <w:jc w:val="both"/>
        <w:rPr>
          <w:rFonts w:ascii="Calibri" w:hAnsi="Calibri"/>
          <w:b/>
          <w:sz w:val="24"/>
          <w:szCs w:val="24"/>
        </w:rPr>
      </w:pPr>
      <w:r w:rsidRPr="00FC7606">
        <w:rPr>
          <w:rFonts w:ascii="Calibri" w:hAnsi="Calibri"/>
          <w:b/>
          <w:sz w:val="24"/>
          <w:szCs w:val="24"/>
        </w:rPr>
        <w:t xml:space="preserve"> </w:t>
      </w:r>
      <w:r w:rsidR="00EC1A18" w:rsidRPr="00FC7606">
        <w:rPr>
          <w:rFonts w:ascii="Calibri" w:hAnsi="Calibri"/>
          <w:b/>
          <w:sz w:val="24"/>
          <w:szCs w:val="24"/>
        </w:rPr>
        <w:t>ż</w:t>
      </w:r>
      <w:r w:rsidRPr="00FC7606">
        <w:rPr>
          <w:rFonts w:ascii="Calibri" w:hAnsi="Calibri"/>
          <w:b/>
          <w:sz w:val="24"/>
          <w:szCs w:val="24"/>
        </w:rPr>
        <w:t>łob</w:t>
      </w:r>
      <w:r w:rsidR="005114AD" w:rsidRPr="00FC7606">
        <w:rPr>
          <w:rFonts w:ascii="Calibri" w:hAnsi="Calibri"/>
          <w:b/>
          <w:sz w:val="24"/>
          <w:szCs w:val="24"/>
        </w:rPr>
        <w:t>ek lub  klub</w:t>
      </w:r>
      <w:r w:rsidR="00BD4432" w:rsidRPr="00FC7606">
        <w:rPr>
          <w:rFonts w:ascii="Calibri" w:hAnsi="Calibri"/>
          <w:b/>
          <w:sz w:val="24"/>
          <w:szCs w:val="24"/>
        </w:rPr>
        <w:t xml:space="preserve"> dziecięcy</w:t>
      </w:r>
      <w:r w:rsidRPr="00FC7606">
        <w:rPr>
          <w:rFonts w:ascii="Calibri" w:hAnsi="Calibri"/>
          <w:b/>
          <w:sz w:val="24"/>
          <w:szCs w:val="24"/>
        </w:rPr>
        <w:t xml:space="preserve"> lub podmiot świadcząc</w:t>
      </w:r>
      <w:r w:rsidR="00E4335D" w:rsidRPr="00FC7606">
        <w:rPr>
          <w:rFonts w:ascii="Calibri" w:hAnsi="Calibri"/>
          <w:b/>
          <w:sz w:val="24"/>
          <w:szCs w:val="24"/>
        </w:rPr>
        <w:t>y</w:t>
      </w:r>
      <w:r w:rsidRPr="00FC7606">
        <w:rPr>
          <w:rFonts w:ascii="Calibri" w:hAnsi="Calibri"/>
          <w:b/>
          <w:sz w:val="24"/>
          <w:szCs w:val="24"/>
        </w:rPr>
        <w:t xml:space="preserve"> usługi rehabilitacyjne</w:t>
      </w:r>
    </w:p>
    <w:p w:rsidR="00BD4432" w:rsidRPr="00FC7606" w:rsidRDefault="00BD4432" w:rsidP="00BD4432">
      <w:pPr>
        <w:pStyle w:val="Akapitzlist"/>
        <w:jc w:val="both"/>
        <w:rPr>
          <w:rFonts w:ascii="Calibri" w:hAnsi="Calibri"/>
          <w:b/>
          <w:sz w:val="24"/>
          <w:szCs w:val="24"/>
        </w:rPr>
      </w:pPr>
    </w:p>
    <w:p w:rsidR="0096317A" w:rsidRPr="00FC7606" w:rsidRDefault="00BD4432">
      <w:pPr>
        <w:jc w:val="both"/>
        <w:rPr>
          <w:rFonts w:ascii="Calibri" w:hAnsi="Calibri"/>
          <w:b/>
          <w:sz w:val="24"/>
        </w:rPr>
      </w:pPr>
      <w:r w:rsidRPr="00FC7606">
        <w:rPr>
          <w:rFonts w:ascii="Calibri" w:hAnsi="Calibri"/>
          <w:b/>
          <w:sz w:val="24"/>
        </w:rPr>
        <w:t>2</w:t>
      </w:r>
      <w:r w:rsidR="0046112A" w:rsidRPr="00FC7606">
        <w:rPr>
          <w:rFonts w:ascii="Calibri" w:hAnsi="Calibri"/>
          <w:b/>
          <w:sz w:val="24"/>
        </w:rPr>
        <w:t>. Nazwa  lub imię i nazwisko w przypadku osoby fizycznej</w:t>
      </w:r>
      <w:r w:rsidR="0096317A" w:rsidRPr="00FC7606">
        <w:rPr>
          <w:rFonts w:ascii="Calibri" w:hAnsi="Calibri"/>
          <w:b/>
          <w:sz w:val="24"/>
        </w:rPr>
        <w:t>:</w:t>
      </w:r>
    </w:p>
    <w:p w:rsidR="0096317A" w:rsidRPr="00FC7606" w:rsidRDefault="0096317A">
      <w:pPr>
        <w:jc w:val="both"/>
        <w:rPr>
          <w:rFonts w:ascii="Calibri" w:hAnsi="Calibri"/>
          <w:b/>
          <w:sz w:val="24"/>
        </w:rPr>
      </w:pPr>
    </w:p>
    <w:p w:rsidR="0096317A" w:rsidRPr="00FC7606" w:rsidRDefault="0096317A">
      <w:pPr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</w:t>
      </w:r>
    </w:p>
    <w:p w:rsidR="0096317A" w:rsidRPr="00FC7606" w:rsidRDefault="0096317A">
      <w:pPr>
        <w:jc w:val="both"/>
        <w:rPr>
          <w:rFonts w:ascii="Calibri" w:hAnsi="Calibri"/>
          <w:sz w:val="24"/>
        </w:rPr>
      </w:pPr>
    </w:p>
    <w:p w:rsidR="0096317A" w:rsidRPr="00FC7606" w:rsidRDefault="0096317A">
      <w:pPr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</w:t>
      </w:r>
    </w:p>
    <w:p w:rsidR="0096317A" w:rsidRPr="00FC7606" w:rsidRDefault="0096317A">
      <w:pPr>
        <w:jc w:val="both"/>
        <w:rPr>
          <w:rFonts w:ascii="Calibri" w:hAnsi="Calibri"/>
          <w:sz w:val="24"/>
        </w:rPr>
      </w:pPr>
    </w:p>
    <w:p w:rsidR="0096317A" w:rsidRPr="00FC7606" w:rsidRDefault="00BD4432">
      <w:pPr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b/>
          <w:sz w:val="24"/>
        </w:rPr>
        <w:t>3</w:t>
      </w:r>
      <w:r w:rsidR="0096317A" w:rsidRPr="00FC7606">
        <w:rPr>
          <w:rFonts w:ascii="Calibri" w:hAnsi="Calibri"/>
          <w:b/>
          <w:sz w:val="24"/>
        </w:rPr>
        <w:t>. Adres  siedziby lub zamieszkania wnioskodawcy:</w:t>
      </w:r>
      <w:r w:rsidR="0096317A" w:rsidRPr="00FC7606">
        <w:rPr>
          <w:rFonts w:ascii="Calibri" w:hAnsi="Calibri"/>
          <w:sz w:val="24"/>
        </w:rPr>
        <w:t xml:space="preserve"> </w:t>
      </w:r>
    </w:p>
    <w:p w:rsidR="0096317A" w:rsidRPr="00FC7606" w:rsidRDefault="0096317A">
      <w:pPr>
        <w:jc w:val="both"/>
        <w:rPr>
          <w:rFonts w:ascii="Calibri" w:hAnsi="Calibri"/>
          <w:sz w:val="24"/>
        </w:rPr>
      </w:pPr>
    </w:p>
    <w:p w:rsidR="0096317A" w:rsidRPr="00FC7606" w:rsidRDefault="0096317A" w:rsidP="000977A0">
      <w:pPr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Miejscowość  ...............................................................  Województwo ...............................................</w:t>
      </w:r>
    </w:p>
    <w:p w:rsidR="0096317A" w:rsidRPr="00FC7606" w:rsidRDefault="0096317A" w:rsidP="000977A0">
      <w:pPr>
        <w:jc w:val="both"/>
        <w:rPr>
          <w:rFonts w:ascii="Calibri" w:hAnsi="Calibri"/>
          <w:sz w:val="24"/>
        </w:rPr>
      </w:pPr>
    </w:p>
    <w:p w:rsidR="0096317A" w:rsidRPr="00FC7606" w:rsidRDefault="0096317A" w:rsidP="000977A0">
      <w:pPr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Ulica  .............................................................................................  Nr  ................................................</w:t>
      </w:r>
    </w:p>
    <w:p w:rsidR="0096317A" w:rsidRPr="00FC7606" w:rsidRDefault="0096317A" w:rsidP="000977A0">
      <w:pPr>
        <w:jc w:val="both"/>
        <w:rPr>
          <w:rFonts w:ascii="Calibri" w:hAnsi="Calibri"/>
          <w:sz w:val="24"/>
        </w:rPr>
      </w:pPr>
    </w:p>
    <w:p w:rsidR="0096317A" w:rsidRPr="00FC7606" w:rsidRDefault="0096317A" w:rsidP="000977A0">
      <w:pPr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Kod  ................................................................  Poczta .........................................................................</w:t>
      </w:r>
    </w:p>
    <w:p w:rsidR="0096317A" w:rsidRPr="00FC7606" w:rsidRDefault="0096317A">
      <w:pPr>
        <w:jc w:val="both"/>
        <w:rPr>
          <w:rFonts w:ascii="Calibri" w:hAnsi="Calibri"/>
          <w:sz w:val="24"/>
        </w:rPr>
      </w:pPr>
    </w:p>
    <w:p w:rsidR="0096317A" w:rsidRPr="00FC7606" w:rsidRDefault="0096317A">
      <w:pPr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Telefon  .............................................................  e-mail ………………………………………………………….……</w:t>
      </w:r>
      <w:r w:rsidR="00C62E27" w:rsidRPr="00FC7606">
        <w:rPr>
          <w:rFonts w:ascii="Calibri" w:hAnsi="Calibri"/>
          <w:sz w:val="24"/>
        </w:rPr>
        <w:t>.</w:t>
      </w:r>
      <w:r w:rsidRPr="00FC7606">
        <w:rPr>
          <w:rFonts w:ascii="Calibri" w:hAnsi="Calibri"/>
          <w:sz w:val="24"/>
        </w:rPr>
        <w:t>...</w:t>
      </w:r>
    </w:p>
    <w:p w:rsidR="0096317A" w:rsidRPr="00FC7606" w:rsidRDefault="0096317A">
      <w:pPr>
        <w:jc w:val="both"/>
        <w:rPr>
          <w:rFonts w:ascii="Calibri" w:hAnsi="Calibri"/>
          <w:sz w:val="24"/>
        </w:rPr>
      </w:pPr>
    </w:p>
    <w:p w:rsidR="00195B04" w:rsidRPr="00FC7606" w:rsidRDefault="0096317A" w:rsidP="00083DA3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 xml:space="preserve">Imię i nazwisko osoby upoważnionej do kontaktu z </w:t>
      </w:r>
      <w:r w:rsidR="00083DA3" w:rsidRPr="00FC7606">
        <w:rPr>
          <w:rFonts w:ascii="Calibri" w:hAnsi="Calibri"/>
          <w:sz w:val="24"/>
        </w:rPr>
        <w:t>Urzędem</w:t>
      </w:r>
      <w:r w:rsidR="00195B04" w:rsidRPr="00FC7606">
        <w:rPr>
          <w:rFonts w:ascii="Calibri" w:hAnsi="Calibri"/>
          <w:sz w:val="24"/>
        </w:rPr>
        <w:t xml:space="preserve"> </w:t>
      </w:r>
      <w:r w:rsidR="00195B04" w:rsidRPr="00FC7606">
        <w:rPr>
          <w:rFonts w:ascii="Calibri" w:hAnsi="Calibri"/>
        </w:rPr>
        <w:t>(</w:t>
      </w:r>
      <w:r w:rsidR="00195B04" w:rsidRPr="00FC7606">
        <w:rPr>
          <w:rFonts w:ascii="Calibri" w:hAnsi="Calibri"/>
          <w:sz w:val="16"/>
          <w:szCs w:val="16"/>
        </w:rPr>
        <w:t>w przypadku realizacji wniosku o refundację</w:t>
      </w:r>
      <w:r w:rsidR="00195B04" w:rsidRPr="00FC7606">
        <w:rPr>
          <w:rFonts w:ascii="Calibri" w:hAnsi="Calibri"/>
        </w:rPr>
        <w:t>)</w:t>
      </w:r>
      <w:r w:rsidRPr="00FC7606">
        <w:rPr>
          <w:rFonts w:ascii="Calibri" w:hAnsi="Calibri"/>
          <w:sz w:val="24"/>
        </w:rPr>
        <w:t xml:space="preserve">   </w:t>
      </w:r>
    </w:p>
    <w:p w:rsidR="003C1A16" w:rsidRPr="00FC7606" w:rsidRDefault="003C1A16" w:rsidP="00083DA3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…………………………………………………………………………………………………………………</w:t>
      </w:r>
      <w:r w:rsidR="00977343" w:rsidRPr="00FC7606">
        <w:rPr>
          <w:rFonts w:ascii="Calibri" w:hAnsi="Calibri"/>
          <w:sz w:val="24"/>
        </w:rPr>
        <w:t>…</w:t>
      </w:r>
      <w:r w:rsidRPr="00FC7606">
        <w:rPr>
          <w:rFonts w:ascii="Calibri" w:hAnsi="Calibri"/>
          <w:sz w:val="24"/>
        </w:rPr>
        <w:t>………………………….……...</w:t>
      </w:r>
    </w:p>
    <w:p w:rsidR="0096317A" w:rsidRPr="00FC7606" w:rsidRDefault="00195B04" w:rsidP="00977343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Telefon  .............................................................  e-mail ………………………………………………………….……...</w:t>
      </w:r>
    </w:p>
    <w:p w:rsidR="00977343" w:rsidRPr="00FC7606" w:rsidRDefault="00195B04" w:rsidP="00977343">
      <w:pPr>
        <w:spacing w:line="360" w:lineRule="auto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Imię i nazwisko osoby upoważnionej do kontaktu z os</w:t>
      </w:r>
      <w:r w:rsidR="00977343" w:rsidRPr="00FC7606">
        <w:rPr>
          <w:rFonts w:ascii="Calibri" w:hAnsi="Calibri"/>
          <w:sz w:val="24"/>
        </w:rPr>
        <w:t xml:space="preserve">obami kierowanymi przez PUP w Opolu do </w:t>
      </w:r>
      <w:r w:rsidR="00977343" w:rsidRPr="00FC7606">
        <w:rPr>
          <w:rFonts w:ascii="Calibri" w:hAnsi="Calibri"/>
          <w:sz w:val="24"/>
        </w:rPr>
        <w:br/>
        <w:t xml:space="preserve">zatrudnienia na  refundowanym stanowisku </w:t>
      </w:r>
      <w:r w:rsidR="00977343" w:rsidRPr="00FC7606">
        <w:rPr>
          <w:rFonts w:ascii="Calibri" w:hAnsi="Calibri"/>
          <w:sz w:val="16"/>
          <w:szCs w:val="16"/>
        </w:rPr>
        <w:t xml:space="preserve"> </w:t>
      </w:r>
      <w:r w:rsidR="003C1A16" w:rsidRPr="00FC7606">
        <w:rPr>
          <w:rFonts w:ascii="Calibri" w:hAnsi="Calibri"/>
          <w:sz w:val="16"/>
          <w:szCs w:val="16"/>
        </w:rPr>
        <w:t xml:space="preserve">(jeżeli jest to inna  osoba niż wnioskodawca, należy dostarczyć </w:t>
      </w:r>
      <w:r w:rsidR="003C1A16" w:rsidRPr="00FC7606">
        <w:rPr>
          <w:rFonts w:ascii="Calibri" w:hAnsi="Calibri"/>
          <w:sz w:val="16"/>
          <w:szCs w:val="16"/>
        </w:rPr>
        <w:br/>
        <w:t>pisemną zgodę tej os</w:t>
      </w:r>
      <w:r w:rsidR="00E77EBB" w:rsidRPr="00FC7606">
        <w:rPr>
          <w:rFonts w:ascii="Calibri" w:hAnsi="Calibri"/>
          <w:sz w:val="16"/>
          <w:szCs w:val="16"/>
        </w:rPr>
        <w:t>oby na zbieranie, wykorzystanie</w:t>
      </w:r>
      <w:r w:rsidR="003C1A16" w:rsidRPr="00FC7606">
        <w:rPr>
          <w:rFonts w:ascii="Calibri" w:hAnsi="Calibri"/>
          <w:sz w:val="16"/>
          <w:szCs w:val="16"/>
        </w:rPr>
        <w:t>, przetwarzanie i archiwizowanie jej  danych osobowych)</w:t>
      </w:r>
      <w:r w:rsidR="003C1A16" w:rsidRPr="00FC7606">
        <w:rPr>
          <w:rFonts w:ascii="Calibri" w:hAnsi="Calibri"/>
          <w:sz w:val="24"/>
        </w:rPr>
        <w:t xml:space="preserve">   </w:t>
      </w:r>
    </w:p>
    <w:p w:rsidR="00977343" w:rsidRPr="00FC7606" w:rsidRDefault="00977343" w:rsidP="00977343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……………………………………………………………………………………………………………………………………………….……</w:t>
      </w:r>
      <w:r w:rsidR="00C62E27" w:rsidRPr="00FC7606">
        <w:rPr>
          <w:rFonts w:ascii="Calibri" w:hAnsi="Calibri"/>
          <w:sz w:val="24"/>
        </w:rPr>
        <w:t>..</w:t>
      </w:r>
      <w:r w:rsidRPr="00FC7606">
        <w:rPr>
          <w:rFonts w:ascii="Calibri" w:hAnsi="Calibri"/>
          <w:sz w:val="24"/>
        </w:rPr>
        <w:t>...</w:t>
      </w:r>
    </w:p>
    <w:p w:rsidR="00977343" w:rsidRPr="00FC7606" w:rsidRDefault="00977343" w:rsidP="00977343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Telefon  .............................................................  e-mail ………………………………………………………….……</w:t>
      </w:r>
      <w:r w:rsidR="00C62E27" w:rsidRPr="00FC7606">
        <w:rPr>
          <w:rFonts w:ascii="Calibri" w:hAnsi="Calibri"/>
          <w:sz w:val="24"/>
        </w:rPr>
        <w:t>….</w:t>
      </w:r>
      <w:r w:rsidRPr="00FC7606">
        <w:rPr>
          <w:rFonts w:ascii="Calibri" w:hAnsi="Calibri"/>
          <w:sz w:val="24"/>
        </w:rPr>
        <w:t>.</w:t>
      </w:r>
    </w:p>
    <w:p w:rsidR="00BD4432" w:rsidRPr="00FC7606" w:rsidRDefault="00BD4432" w:rsidP="004B107E">
      <w:pPr>
        <w:spacing w:line="360" w:lineRule="auto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b/>
          <w:sz w:val="24"/>
          <w:szCs w:val="24"/>
        </w:rPr>
        <w:t xml:space="preserve">4.   </w:t>
      </w:r>
      <w:r w:rsidR="0096317A" w:rsidRPr="00FC7606">
        <w:rPr>
          <w:rFonts w:ascii="Calibri" w:hAnsi="Calibri"/>
          <w:b/>
          <w:sz w:val="24"/>
          <w:szCs w:val="24"/>
        </w:rPr>
        <w:t xml:space="preserve">Numer ewidencyjny PESEL </w:t>
      </w:r>
      <w:r w:rsidR="0096317A" w:rsidRPr="00FC7606">
        <w:rPr>
          <w:rFonts w:ascii="Calibri" w:hAnsi="Calibri"/>
          <w:sz w:val="24"/>
          <w:szCs w:val="24"/>
        </w:rPr>
        <w:t>(w przypadku osoby fizycznej) ………………………………………….…………</w:t>
      </w:r>
      <w:r w:rsidR="00C62E27" w:rsidRPr="00FC7606">
        <w:rPr>
          <w:rFonts w:ascii="Calibri" w:hAnsi="Calibri"/>
          <w:sz w:val="24"/>
          <w:szCs w:val="24"/>
        </w:rPr>
        <w:t>.</w:t>
      </w:r>
      <w:r w:rsidR="0096317A" w:rsidRPr="00FC7606">
        <w:rPr>
          <w:rFonts w:ascii="Calibri" w:hAnsi="Calibri"/>
          <w:sz w:val="24"/>
          <w:szCs w:val="24"/>
        </w:rPr>
        <w:t>….</w:t>
      </w:r>
    </w:p>
    <w:p w:rsidR="0096317A" w:rsidRPr="00FC7606" w:rsidRDefault="00BD4432" w:rsidP="004B107E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b/>
          <w:sz w:val="24"/>
        </w:rPr>
        <w:t xml:space="preserve">5.   </w:t>
      </w:r>
      <w:r w:rsidR="0096317A" w:rsidRPr="00FC7606">
        <w:rPr>
          <w:rFonts w:ascii="Calibri" w:hAnsi="Calibri"/>
          <w:b/>
          <w:sz w:val="24"/>
        </w:rPr>
        <w:t xml:space="preserve">NIP </w:t>
      </w:r>
      <w:r w:rsidR="0096317A" w:rsidRPr="00FC7606">
        <w:rPr>
          <w:rFonts w:ascii="Calibri" w:hAnsi="Calibri"/>
          <w:sz w:val="24"/>
        </w:rPr>
        <w:t xml:space="preserve"> ..................................................................................................................................................</w:t>
      </w:r>
    </w:p>
    <w:p w:rsidR="0096317A" w:rsidRPr="00FC7606" w:rsidRDefault="00BD4432" w:rsidP="004B107E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b/>
          <w:sz w:val="24"/>
        </w:rPr>
        <w:t xml:space="preserve">6.   </w:t>
      </w:r>
      <w:r w:rsidR="0096317A" w:rsidRPr="00FC7606">
        <w:rPr>
          <w:rFonts w:ascii="Calibri" w:hAnsi="Calibri"/>
          <w:b/>
          <w:sz w:val="24"/>
        </w:rPr>
        <w:t>REGON</w:t>
      </w:r>
      <w:r w:rsidR="0096317A" w:rsidRPr="00FC7606">
        <w:rPr>
          <w:rFonts w:ascii="Calibri" w:hAnsi="Calibri"/>
          <w:sz w:val="24"/>
        </w:rPr>
        <w:t>..............................................................................................................................................</w:t>
      </w:r>
    </w:p>
    <w:p w:rsidR="0096317A" w:rsidRPr="00FC7606" w:rsidRDefault="00BD4432" w:rsidP="004B107E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b/>
          <w:sz w:val="24"/>
        </w:rPr>
        <w:t xml:space="preserve">7.   </w:t>
      </w:r>
      <w:r w:rsidR="00793435" w:rsidRPr="00FC7606">
        <w:rPr>
          <w:rFonts w:ascii="Calibri" w:hAnsi="Calibri"/>
          <w:b/>
          <w:sz w:val="24"/>
        </w:rPr>
        <w:t xml:space="preserve">Numer </w:t>
      </w:r>
      <w:r w:rsidR="0096317A" w:rsidRPr="00FC7606">
        <w:rPr>
          <w:rFonts w:ascii="Calibri" w:hAnsi="Calibri"/>
          <w:b/>
          <w:sz w:val="24"/>
        </w:rPr>
        <w:t>KRS</w:t>
      </w:r>
      <w:r w:rsidR="0096317A" w:rsidRPr="00FC7606">
        <w:rPr>
          <w:rFonts w:ascii="Calibri" w:hAnsi="Calibri"/>
          <w:sz w:val="24"/>
        </w:rPr>
        <w:t xml:space="preserve"> ………………………………………………………</w:t>
      </w:r>
      <w:r w:rsidR="00793435" w:rsidRPr="00FC7606">
        <w:rPr>
          <w:rFonts w:ascii="Calibri" w:hAnsi="Calibri"/>
          <w:sz w:val="24"/>
        </w:rPr>
        <w:t>……………………………………………………………………</w:t>
      </w:r>
      <w:r w:rsidR="00C62E27" w:rsidRPr="00FC7606">
        <w:rPr>
          <w:rFonts w:ascii="Calibri" w:hAnsi="Calibri"/>
          <w:sz w:val="24"/>
        </w:rPr>
        <w:t>..</w:t>
      </w:r>
      <w:r w:rsidR="00793435" w:rsidRPr="00FC7606">
        <w:rPr>
          <w:rFonts w:ascii="Calibri" w:hAnsi="Calibri"/>
          <w:sz w:val="24"/>
        </w:rPr>
        <w:t>….</w:t>
      </w:r>
    </w:p>
    <w:p w:rsidR="0096317A" w:rsidRPr="00FC7606" w:rsidRDefault="00BD4432" w:rsidP="004B107E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b/>
          <w:sz w:val="24"/>
        </w:rPr>
        <w:t xml:space="preserve">8.   </w:t>
      </w:r>
      <w:r w:rsidR="0096317A" w:rsidRPr="00FC7606">
        <w:rPr>
          <w:rFonts w:ascii="Calibri" w:hAnsi="Calibri"/>
          <w:b/>
          <w:sz w:val="24"/>
        </w:rPr>
        <w:t>PKD</w:t>
      </w:r>
      <w:r w:rsidR="0096317A" w:rsidRPr="00FC7606">
        <w:rPr>
          <w:rFonts w:ascii="Calibri" w:hAnsi="Calibri"/>
          <w:sz w:val="24"/>
        </w:rPr>
        <w:t xml:space="preserve"> ………………………………………………………………………………………………………………………………………</w:t>
      </w:r>
      <w:r w:rsidR="00C62E27" w:rsidRPr="00FC7606">
        <w:rPr>
          <w:rFonts w:ascii="Calibri" w:hAnsi="Calibri"/>
          <w:sz w:val="24"/>
        </w:rPr>
        <w:t>.</w:t>
      </w:r>
      <w:r w:rsidR="0096317A" w:rsidRPr="00FC7606">
        <w:rPr>
          <w:rFonts w:ascii="Calibri" w:hAnsi="Calibri"/>
          <w:sz w:val="24"/>
        </w:rPr>
        <w:t>……</w:t>
      </w:r>
    </w:p>
    <w:p w:rsidR="0096317A" w:rsidRPr="00FC7606" w:rsidRDefault="00BD4432" w:rsidP="004B107E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b/>
          <w:sz w:val="24"/>
        </w:rPr>
        <w:t xml:space="preserve">9.   </w:t>
      </w:r>
      <w:r w:rsidR="0096317A" w:rsidRPr="00FC7606">
        <w:rPr>
          <w:rFonts w:ascii="Calibri" w:hAnsi="Calibri"/>
          <w:b/>
          <w:sz w:val="24"/>
        </w:rPr>
        <w:t xml:space="preserve">Krótka charakterystyka prowadzonej działalności: </w:t>
      </w:r>
    </w:p>
    <w:p w:rsidR="0096317A" w:rsidRPr="00FC7606" w:rsidRDefault="0096317A" w:rsidP="004B107E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96317A" w:rsidRPr="00FC7606" w:rsidRDefault="0096317A" w:rsidP="004B107E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96317A" w:rsidRPr="00FC7606" w:rsidRDefault="0096317A" w:rsidP="004B107E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B965EA" w:rsidRPr="00FC7606" w:rsidRDefault="00B965EA" w:rsidP="00B965EA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B965EA" w:rsidRPr="00FC7606" w:rsidRDefault="00B965EA" w:rsidP="004B107E">
      <w:pPr>
        <w:spacing w:line="360" w:lineRule="auto"/>
        <w:ind w:left="360"/>
        <w:jc w:val="both"/>
        <w:rPr>
          <w:rFonts w:ascii="Calibri" w:hAnsi="Calibri"/>
          <w:sz w:val="24"/>
        </w:rPr>
      </w:pPr>
    </w:p>
    <w:p w:rsidR="000977A0" w:rsidRPr="00FC7606" w:rsidRDefault="000977A0" w:rsidP="00367A5D">
      <w:pPr>
        <w:spacing w:line="360" w:lineRule="auto"/>
        <w:ind w:left="360"/>
        <w:jc w:val="both"/>
        <w:rPr>
          <w:rFonts w:ascii="Calibri" w:hAnsi="Calibri"/>
          <w:sz w:val="24"/>
        </w:rPr>
      </w:pPr>
    </w:p>
    <w:p w:rsidR="0096317A" w:rsidRPr="00FC7606" w:rsidRDefault="0096317A" w:rsidP="00367A5D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</w:t>
      </w:r>
      <w:r w:rsidR="00083DA3" w:rsidRPr="00FC7606">
        <w:rPr>
          <w:rFonts w:ascii="Calibri" w:hAnsi="Calibri"/>
          <w:sz w:val="24"/>
        </w:rPr>
        <w:br/>
        <w:t>…………………………………………………………………………………………………………………………………………………...</w:t>
      </w:r>
    </w:p>
    <w:p w:rsidR="0096317A" w:rsidRPr="00FC7606" w:rsidRDefault="00BD4432" w:rsidP="00083DA3">
      <w:pPr>
        <w:spacing w:line="360" w:lineRule="auto"/>
        <w:rPr>
          <w:rFonts w:ascii="Calibri" w:hAnsi="Calibri"/>
          <w:sz w:val="24"/>
        </w:rPr>
      </w:pPr>
      <w:r w:rsidRPr="00FC7606">
        <w:rPr>
          <w:rFonts w:ascii="Calibri" w:hAnsi="Calibri"/>
          <w:b/>
          <w:sz w:val="24"/>
        </w:rPr>
        <w:t xml:space="preserve">10. </w:t>
      </w:r>
      <w:r w:rsidR="0096317A" w:rsidRPr="00FC7606">
        <w:rPr>
          <w:rFonts w:ascii="Calibri" w:hAnsi="Calibri"/>
          <w:b/>
          <w:sz w:val="24"/>
        </w:rPr>
        <w:t xml:space="preserve">Data rozpoczęcia prowadzenia działalności </w:t>
      </w:r>
      <w:r w:rsidR="0096317A" w:rsidRPr="00FC7606">
        <w:rPr>
          <w:rFonts w:ascii="Calibri" w:hAnsi="Calibri"/>
        </w:rPr>
        <w:t xml:space="preserve">(dzień, miesiąc, rok) </w:t>
      </w:r>
      <w:r w:rsidR="0096317A" w:rsidRPr="00FC7606">
        <w:rPr>
          <w:rFonts w:ascii="Calibri" w:hAnsi="Calibri"/>
          <w:b/>
          <w:sz w:val="24"/>
          <w:szCs w:val="24"/>
        </w:rPr>
        <w:t>……………………</w:t>
      </w:r>
      <w:r w:rsidR="00083DA3" w:rsidRPr="00FC7606">
        <w:rPr>
          <w:rFonts w:ascii="Calibri" w:hAnsi="Calibri"/>
          <w:b/>
          <w:sz w:val="24"/>
          <w:szCs w:val="24"/>
        </w:rPr>
        <w:t>…..</w:t>
      </w:r>
      <w:r w:rsidR="0096317A" w:rsidRPr="00FC7606">
        <w:rPr>
          <w:rFonts w:ascii="Calibri" w:hAnsi="Calibri"/>
          <w:b/>
          <w:sz w:val="24"/>
          <w:szCs w:val="24"/>
        </w:rPr>
        <w:t>………………………</w:t>
      </w:r>
      <w:r w:rsidR="00083DA3" w:rsidRPr="00FC7606">
        <w:rPr>
          <w:rFonts w:ascii="Calibri" w:hAnsi="Calibri"/>
          <w:b/>
          <w:sz w:val="24"/>
          <w:szCs w:val="24"/>
        </w:rPr>
        <w:br/>
      </w:r>
    </w:p>
    <w:p w:rsidR="0096317A" w:rsidRPr="00FC7606" w:rsidRDefault="00BD4432" w:rsidP="00BD4432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b/>
          <w:sz w:val="24"/>
          <w:szCs w:val="24"/>
        </w:rPr>
        <w:t xml:space="preserve">11. </w:t>
      </w:r>
      <w:r w:rsidR="0096317A" w:rsidRPr="00FC7606">
        <w:rPr>
          <w:rFonts w:ascii="Calibri" w:hAnsi="Calibri"/>
          <w:b/>
          <w:sz w:val="24"/>
          <w:szCs w:val="24"/>
        </w:rPr>
        <w:t>Forma prawna prowadzonej działalności:</w:t>
      </w:r>
      <w:r w:rsidR="0096317A" w:rsidRPr="00FC7606">
        <w:rPr>
          <w:rFonts w:ascii="Calibri" w:hAnsi="Calibri"/>
          <w:sz w:val="24"/>
          <w:szCs w:val="24"/>
        </w:rPr>
        <w:t xml:space="preserve">  ………………………...………………………………………</w:t>
      </w:r>
      <w:r w:rsidR="00083DA3" w:rsidRPr="00FC7606">
        <w:rPr>
          <w:rFonts w:ascii="Calibri" w:hAnsi="Calibri"/>
          <w:sz w:val="24"/>
          <w:szCs w:val="24"/>
        </w:rPr>
        <w:t>.</w:t>
      </w:r>
      <w:r w:rsidR="0096317A" w:rsidRPr="00FC7606">
        <w:rPr>
          <w:rFonts w:ascii="Calibri" w:hAnsi="Calibri"/>
          <w:sz w:val="24"/>
          <w:szCs w:val="24"/>
        </w:rPr>
        <w:t>…..……....</w:t>
      </w:r>
    </w:p>
    <w:p w:rsidR="00BD4432" w:rsidRPr="00FC7606" w:rsidRDefault="00BD4432" w:rsidP="00AC6176">
      <w:pPr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96317A" w:rsidRPr="00FC7606" w:rsidRDefault="0096317A" w:rsidP="00AC6176">
      <w:pPr>
        <w:jc w:val="both"/>
        <w:rPr>
          <w:rFonts w:ascii="Calibri" w:hAnsi="Calibri"/>
        </w:rPr>
      </w:pPr>
      <w:r w:rsidRPr="00FC7606">
        <w:rPr>
          <w:rFonts w:ascii="Calibri" w:hAnsi="Calibri"/>
        </w:rPr>
        <w:t>(spółka akcyjna, spółka z o.o., spółka cywilna, działalność indywidualna i inna)</w:t>
      </w:r>
    </w:p>
    <w:p w:rsidR="0096317A" w:rsidRPr="00FC7606" w:rsidRDefault="0096317A" w:rsidP="007D4D46">
      <w:pPr>
        <w:jc w:val="both"/>
        <w:rPr>
          <w:rFonts w:ascii="Calibri" w:hAnsi="Calibri"/>
          <w:sz w:val="24"/>
          <w:szCs w:val="24"/>
        </w:rPr>
      </w:pPr>
    </w:p>
    <w:p w:rsidR="009F7DA9" w:rsidRPr="00FC7606" w:rsidRDefault="009F7DA9" w:rsidP="00D9185E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</w:p>
    <w:p w:rsidR="00DB43F1" w:rsidRPr="00FC7606" w:rsidRDefault="00CA4AF0" w:rsidP="004B107E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b/>
          <w:sz w:val="24"/>
        </w:rPr>
        <w:t>12</w:t>
      </w:r>
      <w:r w:rsidR="0096317A" w:rsidRPr="00FC7606">
        <w:rPr>
          <w:rFonts w:ascii="Calibri" w:hAnsi="Calibri"/>
          <w:b/>
          <w:sz w:val="24"/>
        </w:rPr>
        <w:t>.</w:t>
      </w:r>
      <w:r w:rsidR="0096317A" w:rsidRPr="00FC7606">
        <w:rPr>
          <w:rFonts w:ascii="Calibri" w:hAnsi="Calibri"/>
          <w:sz w:val="24"/>
        </w:rPr>
        <w:t xml:space="preserve"> </w:t>
      </w:r>
      <w:r w:rsidR="0096317A" w:rsidRPr="00FC7606">
        <w:rPr>
          <w:rFonts w:ascii="Calibri" w:hAnsi="Calibri"/>
          <w:b/>
          <w:sz w:val="24"/>
        </w:rPr>
        <w:t>Numer konta bankowego: …….</w:t>
      </w:r>
      <w:r w:rsidR="0096317A" w:rsidRPr="00FC7606">
        <w:rPr>
          <w:rFonts w:ascii="Calibri" w:hAnsi="Calibri"/>
          <w:sz w:val="24"/>
        </w:rPr>
        <w:t>………………………………………………………………..……………………………….</w:t>
      </w:r>
    </w:p>
    <w:p w:rsidR="00DB43F1" w:rsidRPr="00FC7606" w:rsidRDefault="00DB43F1" w:rsidP="00C66432">
      <w:pPr>
        <w:jc w:val="both"/>
        <w:rPr>
          <w:rFonts w:ascii="Calibri" w:hAnsi="Calibri"/>
          <w:b/>
          <w:sz w:val="24"/>
        </w:rPr>
      </w:pPr>
    </w:p>
    <w:p w:rsidR="009B4629" w:rsidRPr="00FC7606" w:rsidRDefault="00CA4AF0" w:rsidP="00C66432">
      <w:pPr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b/>
          <w:sz w:val="24"/>
        </w:rPr>
        <w:t>13</w:t>
      </w:r>
      <w:r w:rsidR="0096317A" w:rsidRPr="00FC7606">
        <w:rPr>
          <w:rFonts w:ascii="Calibri" w:hAnsi="Calibri"/>
          <w:b/>
          <w:sz w:val="24"/>
        </w:rPr>
        <w:t>.</w:t>
      </w:r>
      <w:r w:rsidR="009B4629" w:rsidRPr="00FC7606">
        <w:rPr>
          <w:rFonts w:ascii="Calibri" w:hAnsi="Calibri"/>
          <w:b/>
          <w:sz w:val="24"/>
        </w:rPr>
        <w:t xml:space="preserve"> Dane dotyczące stanu zatrudnienia w ostatnich 6 miesiącach poprzedzających złożenie wniosku</w:t>
      </w:r>
      <w:r w:rsidR="009F7DA9" w:rsidRPr="00FC7606">
        <w:rPr>
          <w:rFonts w:ascii="Calibri" w:hAnsi="Calibri"/>
          <w:b/>
          <w:sz w:val="24"/>
        </w:rPr>
        <w:t>:</w:t>
      </w:r>
      <w:r w:rsidR="0096317A" w:rsidRPr="00FC7606">
        <w:rPr>
          <w:rFonts w:ascii="Calibri" w:hAnsi="Calibri"/>
          <w:sz w:val="24"/>
        </w:rPr>
        <w:t xml:space="preserve">  </w:t>
      </w:r>
    </w:p>
    <w:p w:rsidR="009B4629" w:rsidRPr="00FC7606" w:rsidRDefault="009B4629" w:rsidP="00C66432">
      <w:pPr>
        <w:jc w:val="both"/>
        <w:rPr>
          <w:rFonts w:ascii="Calibri" w:hAnsi="Calibri"/>
          <w:sz w:val="24"/>
        </w:rPr>
      </w:pPr>
    </w:p>
    <w:p w:rsidR="00684CED" w:rsidRPr="00FC7606" w:rsidRDefault="0096317A" w:rsidP="00A06C25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b/>
          <w:sz w:val="24"/>
        </w:rPr>
        <w:t>Sta</w:t>
      </w:r>
      <w:r w:rsidR="00A84A1E" w:rsidRPr="00FC7606">
        <w:rPr>
          <w:rFonts w:ascii="Calibri" w:hAnsi="Calibri"/>
          <w:b/>
          <w:sz w:val="24"/>
        </w:rPr>
        <w:t>n</w:t>
      </w:r>
      <w:r w:rsidR="009B4629" w:rsidRPr="00FC7606">
        <w:rPr>
          <w:rFonts w:ascii="Calibri" w:hAnsi="Calibri"/>
          <w:b/>
          <w:sz w:val="24"/>
        </w:rPr>
        <w:t xml:space="preserve"> zatrudnienia</w:t>
      </w:r>
      <w:r w:rsidRPr="00FC7606">
        <w:rPr>
          <w:rFonts w:ascii="Calibri" w:hAnsi="Calibri"/>
          <w:b/>
          <w:sz w:val="24"/>
        </w:rPr>
        <w:t xml:space="preserve"> </w:t>
      </w:r>
      <w:r w:rsidR="009B4629" w:rsidRPr="00FC7606">
        <w:rPr>
          <w:rFonts w:ascii="Calibri" w:hAnsi="Calibri"/>
          <w:b/>
          <w:sz w:val="24"/>
        </w:rPr>
        <w:t xml:space="preserve">w przeliczeniu na pełne etaty </w:t>
      </w:r>
      <w:r w:rsidRPr="00FC7606">
        <w:rPr>
          <w:rFonts w:ascii="Calibri" w:hAnsi="Calibri"/>
          <w:b/>
          <w:sz w:val="24"/>
        </w:rPr>
        <w:t>na dzień złożenia wniosku:</w:t>
      </w:r>
      <w:r w:rsidRPr="00FC7606">
        <w:rPr>
          <w:rFonts w:ascii="Calibri" w:hAnsi="Calibri"/>
          <w:sz w:val="24"/>
        </w:rPr>
        <w:t xml:space="preserve"> </w:t>
      </w:r>
    </w:p>
    <w:p w:rsidR="0096317A" w:rsidRPr="00FC7606" w:rsidRDefault="0096317A" w:rsidP="00684CED">
      <w:pPr>
        <w:pStyle w:val="Akapitzlist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………………………………………………………</w:t>
      </w:r>
      <w:r w:rsidR="009F7DA9" w:rsidRPr="00FC7606">
        <w:rPr>
          <w:rFonts w:ascii="Calibri" w:hAnsi="Calibri"/>
          <w:sz w:val="24"/>
        </w:rPr>
        <w:t>………………………………………………………………………………………….</w:t>
      </w:r>
      <w:r w:rsidRPr="00FC7606">
        <w:rPr>
          <w:rFonts w:ascii="Calibri" w:hAnsi="Calibri"/>
          <w:sz w:val="24"/>
        </w:rPr>
        <w:t>…..</w:t>
      </w:r>
    </w:p>
    <w:p w:rsidR="0096317A" w:rsidRPr="00FC7606" w:rsidRDefault="00170A88" w:rsidP="00C66432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</w:t>
      </w:r>
      <w:r w:rsidR="009F7DA9" w:rsidRPr="00FC7606">
        <w:rPr>
          <w:rFonts w:ascii="Calibri" w:hAnsi="Calibri"/>
          <w:sz w:val="18"/>
          <w:szCs w:val="18"/>
        </w:rPr>
        <w:t xml:space="preserve"> </w:t>
      </w:r>
      <w:r w:rsidR="0096317A" w:rsidRPr="00FC7606">
        <w:rPr>
          <w:rFonts w:ascii="Calibri" w:hAnsi="Calibri"/>
          <w:sz w:val="18"/>
          <w:szCs w:val="18"/>
        </w:rPr>
        <w:t>(</w:t>
      </w:r>
      <w:r w:rsidR="00D337DD">
        <w:rPr>
          <w:rFonts w:ascii="Calibri" w:hAnsi="Calibri"/>
          <w:sz w:val="18"/>
          <w:szCs w:val="18"/>
        </w:rPr>
        <w:t xml:space="preserve">Uwaga! zgodnie z kodeksem pracy pracownikiem jest osoba zatrudniona na podstawie umowy o pracę, powołania, wyboru, </w:t>
      </w:r>
      <w:r w:rsidR="00D337DD">
        <w:rPr>
          <w:rFonts w:ascii="Calibri" w:hAnsi="Calibri"/>
          <w:sz w:val="18"/>
          <w:szCs w:val="18"/>
        </w:rPr>
        <w:br/>
        <w:t xml:space="preserve">                mianowania lub spółdzielczej  umowy o pracę. P</w:t>
      </w:r>
      <w:r w:rsidR="0096317A" w:rsidRPr="00FC7606">
        <w:rPr>
          <w:rFonts w:ascii="Calibri" w:hAnsi="Calibri"/>
          <w:sz w:val="18"/>
          <w:szCs w:val="18"/>
        </w:rPr>
        <w:t>roszę</w:t>
      </w:r>
      <w:r w:rsidR="009678F0">
        <w:rPr>
          <w:rFonts w:ascii="Calibri" w:hAnsi="Calibri"/>
          <w:sz w:val="18"/>
          <w:szCs w:val="18"/>
        </w:rPr>
        <w:t xml:space="preserve"> nie uwzgl</w:t>
      </w:r>
      <w:r>
        <w:rPr>
          <w:rFonts w:ascii="Calibri" w:hAnsi="Calibri"/>
          <w:sz w:val="18"/>
          <w:szCs w:val="18"/>
        </w:rPr>
        <w:t>ę</w:t>
      </w:r>
      <w:r w:rsidR="00D337DD">
        <w:rPr>
          <w:rFonts w:ascii="Calibri" w:hAnsi="Calibri"/>
          <w:sz w:val="18"/>
          <w:szCs w:val="18"/>
        </w:rPr>
        <w:t>dniać</w:t>
      </w:r>
      <w:r>
        <w:rPr>
          <w:rFonts w:ascii="Calibri" w:hAnsi="Calibri"/>
          <w:sz w:val="18"/>
          <w:szCs w:val="18"/>
        </w:rPr>
        <w:t xml:space="preserve"> pracowników przebywających na urlopach </w:t>
      </w:r>
      <w:r w:rsidR="00D337DD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macierzyńskich, </w:t>
      </w:r>
      <w:r w:rsidR="00D337DD">
        <w:rPr>
          <w:rFonts w:ascii="Calibri" w:hAnsi="Calibri"/>
          <w:sz w:val="18"/>
          <w:szCs w:val="18"/>
        </w:rPr>
        <w:br/>
        <w:t xml:space="preserve">               </w:t>
      </w:r>
      <w:r w:rsidR="00A35F20">
        <w:rPr>
          <w:rFonts w:ascii="Calibri" w:hAnsi="Calibri"/>
          <w:sz w:val="18"/>
          <w:szCs w:val="18"/>
        </w:rPr>
        <w:t xml:space="preserve"> </w:t>
      </w:r>
      <w:r w:rsidR="00C908DD">
        <w:rPr>
          <w:rFonts w:ascii="Calibri" w:hAnsi="Calibri"/>
          <w:sz w:val="18"/>
          <w:szCs w:val="18"/>
        </w:rPr>
        <w:t xml:space="preserve">urlopach </w:t>
      </w:r>
      <w:r>
        <w:rPr>
          <w:rFonts w:ascii="Calibri" w:hAnsi="Calibri"/>
          <w:sz w:val="18"/>
          <w:szCs w:val="18"/>
        </w:rPr>
        <w:t xml:space="preserve">na warunkach urlopu macierzyńskiego, urlopach ojcowskich, urlopach rodzicielskich i urlopach wychowawczych, a także </w:t>
      </w:r>
      <w:r w:rsidR="00D337DD">
        <w:rPr>
          <w:rFonts w:ascii="Calibri" w:hAnsi="Calibri"/>
          <w:sz w:val="18"/>
          <w:szCs w:val="18"/>
        </w:rPr>
        <w:br/>
        <w:t xml:space="preserve">               </w:t>
      </w:r>
      <w:r w:rsidR="00A35F20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zatrudnionych w celu przygotowania zawodowego</w:t>
      </w:r>
      <w:r w:rsidR="009678F0">
        <w:rPr>
          <w:rFonts w:ascii="Calibri" w:hAnsi="Calibri"/>
          <w:sz w:val="18"/>
          <w:szCs w:val="18"/>
        </w:rPr>
        <w:t xml:space="preserve"> </w:t>
      </w:r>
      <w:r w:rsidR="00A35F20">
        <w:rPr>
          <w:rFonts w:ascii="Calibri" w:hAnsi="Calibri"/>
          <w:sz w:val="18"/>
          <w:szCs w:val="18"/>
        </w:rPr>
        <w:t xml:space="preserve">oraz osób wykonujących obowiązki w ramach umowy - zlecenia </w:t>
      </w:r>
      <w:r w:rsidR="0096317A" w:rsidRPr="00FC7606">
        <w:rPr>
          <w:rFonts w:ascii="Calibri" w:hAnsi="Calibri"/>
          <w:sz w:val="18"/>
          <w:szCs w:val="18"/>
        </w:rPr>
        <w:t xml:space="preserve">) </w:t>
      </w:r>
    </w:p>
    <w:p w:rsidR="0096317A" w:rsidRPr="00FC7606" w:rsidRDefault="0096317A" w:rsidP="00645FCD">
      <w:pPr>
        <w:ind w:left="360"/>
        <w:jc w:val="both"/>
        <w:rPr>
          <w:rFonts w:ascii="Calibri" w:hAnsi="Calibri"/>
        </w:rPr>
      </w:pPr>
    </w:p>
    <w:p w:rsidR="0096317A" w:rsidRPr="00FC7606" w:rsidRDefault="00793435" w:rsidP="00A06C25">
      <w:pPr>
        <w:pStyle w:val="Akapitzlist"/>
        <w:numPr>
          <w:ilvl w:val="0"/>
          <w:numId w:val="11"/>
        </w:numPr>
        <w:jc w:val="both"/>
        <w:rPr>
          <w:rFonts w:ascii="Calibri" w:hAnsi="Calibri"/>
          <w:b/>
          <w:sz w:val="24"/>
          <w:szCs w:val="24"/>
        </w:rPr>
      </w:pPr>
      <w:r w:rsidRPr="00FC7606">
        <w:rPr>
          <w:rFonts w:ascii="Calibri" w:hAnsi="Calibri"/>
          <w:b/>
          <w:sz w:val="24"/>
          <w:szCs w:val="24"/>
        </w:rPr>
        <w:t>Średni s</w:t>
      </w:r>
      <w:r w:rsidR="0096317A" w:rsidRPr="00FC7606">
        <w:rPr>
          <w:rFonts w:ascii="Calibri" w:hAnsi="Calibri"/>
          <w:b/>
          <w:sz w:val="24"/>
          <w:szCs w:val="24"/>
        </w:rPr>
        <w:t xml:space="preserve">tan zatrudnienia </w:t>
      </w:r>
      <w:r w:rsidR="009B4629" w:rsidRPr="00FC7606">
        <w:rPr>
          <w:rFonts w:ascii="Calibri" w:hAnsi="Calibri"/>
          <w:b/>
          <w:sz w:val="24"/>
        </w:rPr>
        <w:t xml:space="preserve">w przeliczeniu na pełne etaty </w:t>
      </w:r>
      <w:r w:rsidR="0096317A" w:rsidRPr="00FC7606">
        <w:rPr>
          <w:rFonts w:ascii="Calibri" w:hAnsi="Calibri"/>
          <w:b/>
          <w:sz w:val="24"/>
          <w:szCs w:val="24"/>
        </w:rPr>
        <w:t>w okresie do 6 miesięcy przed złożeniem wniosku: ………………………</w:t>
      </w:r>
      <w:r w:rsidR="009F7DA9" w:rsidRPr="00FC7606"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…………………………………………………………………………………………….</w:t>
      </w:r>
      <w:r w:rsidR="0096317A" w:rsidRPr="00FC7606">
        <w:rPr>
          <w:rFonts w:ascii="Calibri" w:hAnsi="Calibri"/>
          <w:b/>
          <w:sz w:val="24"/>
          <w:szCs w:val="24"/>
        </w:rPr>
        <w:t>…………….</w:t>
      </w:r>
    </w:p>
    <w:p w:rsidR="0096317A" w:rsidRPr="00FC7606" w:rsidRDefault="0096317A" w:rsidP="00645FCD">
      <w:pPr>
        <w:ind w:left="360"/>
        <w:jc w:val="both"/>
        <w:rPr>
          <w:rFonts w:ascii="Calibri" w:hAnsi="Calibri"/>
        </w:rPr>
      </w:pPr>
    </w:p>
    <w:p w:rsidR="00773A63" w:rsidRPr="00FC7606" w:rsidRDefault="00773A63" w:rsidP="00645FCD">
      <w:pPr>
        <w:ind w:left="360"/>
        <w:jc w:val="both"/>
        <w:rPr>
          <w:rFonts w:ascii="Calibri" w:hAnsi="Calibri"/>
        </w:rPr>
      </w:pPr>
    </w:p>
    <w:p w:rsidR="0096317A" w:rsidRPr="00FC7606" w:rsidRDefault="0096317A" w:rsidP="00313948">
      <w:pPr>
        <w:tabs>
          <w:tab w:val="right" w:leader="dot" w:pos="9072"/>
        </w:tabs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W przypadku zmniejszenia stanu zatrudnienia pr</w:t>
      </w:r>
      <w:r w:rsidR="00A84A1E" w:rsidRPr="00FC7606">
        <w:rPr>
          <w:rFonts w:ascii="Calibri" w:hAnsi="Calibri"/>
          <w:sz w:val="24"/>
          <w:szCs w:val="24"/>
        </w:rPr>
        <w:t xml:space="preserve">oszę podać na jakim stanowisku </w:t>
      </w:r>
      <w:r w:rsidRPr="00FC7606">
        <w:rPr>
          <w:rFonts w:ascii="Calibri" w:hAnsi="Calibri"/>
          <w:sz w:val="24"/>
          <w:szCs w:val="24"/>
        </w:rPr>
        <w:t xml:space="preserve">i proszę uzasadnić przyczynę zwolnienia: </w:t>
      </w:r>
    </w:p>
    <w:p w:rsidR="0096317A" w:rsidRPr="00FC7606" w:rsidRDefault="0096317A" w:rsidP="00AA0804">
      <w:pPr>
        <w:tabs>
          <w:tab w:val="right" w:leader="dot" w:pos="9072"/>
        </w:tabs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.</w:t>
      </w:r>
    </w:p>
    <w:p w:rsidR="0096317A" w:rsidRPr="00FC7606" w:rsidRDefault="009F7DA9" w:rsidP="00CA4AF0">
      <w:pPr>
        <w:tabs>
          <w:tab w:val="right" w:leader="dot" w:pos="9072"/>
        </w:tabs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9F7DA9" w:rsidRPr="00FC7606" w:rsidRDefault="00CA4AF0" w:rsidP="00CA4AF0">
      <w:pPr>
        <w:tabs>
          <w:tab w:val="right" w:leader="dot" w:pos="9072"/>
        </w:tabs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96317A" w:rsidRPr="00FC7606" w:rsidRDefault="005D1109" w:rsidP="00CC5F67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b/>
          <w:sz w:val="24"/>
        </w:rPr>
        <w:t>14</w:t>
      </w:r>
      <w:r w:rsidR="0012691D" w:rsidRPr="00FC7606">
        <w:rPr>
          <w:rFonts w:ascii="Calibri" w:hAnsi="Calibri"/>
          <w:b/>
          <w:sz w:val="24"/>
        </w:rPr>
        <w:t xml:space="preserve">.  Nazwisko i imię, </w:t>
      </w:r>
      <w:r w:rsidR="0096317A" w:rsidRPr="00FC7606">
        <w:rPr>
          <w:rFonts w:ascii="Calibri" w:hAnsi="Calibri"/>
          <w:b/>
          <w:sz w:val="24"/>
        </w:rPr>
        <w:t xml:space="preserve">stanowisko </w:t>
      </w:r>
      <w:r w:rsidR="0012691D" w:rsidRPr="00FC7606">
        <w:rPr>
          <w:rFonts w:ascii="Calibri" w:hAnsi="Calibri"/>
          <w:b/>
          <w:sz w:val="24"/>
        </w:rPr>
        <w:t xml:space="preserve">oraz podpis </w:t>
      </w:r>
      <w:r w:rsidR="0096317A" w:rsidRPr="00FC7606">
        <w:rPr>
          <w:rFonts w:ascii="Calibri" w:hAnsi="Calibri"/>
          <w:b/>
          <w:sz w:val="24"/>
        </w:rPr>
        <w:t>osoby/osób   uprawnionej/</w:t>
      </w:r>
      <w:proofErr w:type="spellStart"/>
      <w:r w:rsidR="0096317A" w:rsidRPr="00FC7606">
        <w:rPr>
          <w:rFonts w:ascii="Calibri" w:hAnsi="Calibri"/>
          <w:b/>
          <w:sz w:val="24"/>
        </w:rPr>
        <w:t>ych</w:t>
      </w:r>
      <w:proofErr w:type="spellEnd"/>
      <w:r w:rsidR="0096317A" w:rsidRPr="00FC7606">
        <w:rPr>
          <w:rFonts w:ascii="Calibri" w:hAnsi="Calibri"/>
          <w:b/>
          <w:sz w:val="24"/>
        </w:rPr>
        <w:t xml:space="preserve"> do repr</w:t>
      </w:r>
      <w:r w:rsidR="0012691D" w:rsidRPr="00FC7606">
        <w:rPr>
          <w:rFonts w:ascii="Calibri" w:hAnsi="Calibri"/>
          <w:b/>
          <w:sz w:val="24"/>
        </w:rPr>
        <w:t>ezentowania podmiotu</w:t>
      </w:r>
      <w:r w:rsidR="0096317A" w:rsidRPr="00FC7606">
        <w:rPr>
          <w:rFonts w:ascii="Calibri" w:hAnsi="Calibri"/>
          <w:b/>
          <w:sz w:val="24"/>
        </w:rPr>
        <w:t xml:space="preserve"> i  podpisywania umów</w:t>
      </w:r>
      <w:r w:rsidR="0096317A" w:rsidRPr="00FC7606">
        <w:rPr>
          <w:rFonts w:ascii="Calibri" w:hAnsi="Calibri"/>
          <w:sz w:val="24"/>
        </w:rPr>
        <w:t>:</w:t>
      </w:r>
    </w:p>
    <w:p w:rsidR="0096317A" w:rsidRPr="00FC7606" w:rsidRDefault="0096317A" w:rsidP="00CC5F67">
      <w:pPr>
        <w:spacing w:line="360" w:lineRule="auto"/>
        <w:jc w:val="both"/>
        <w:rPr>
          <w:rFonts w:ascii="Calibri" w:hAnsi="Calibri"/>
          <w:sz w:val="24"/>
        </w:rPr>
      </w:pPr>
    </w:p>
    <w:p w:rsidR="0096317A" w:rsidRPr="00FC7606" w:rsidRDefault="0096317A" w:rsidP="00CC5F67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……………………………………………..                 ……….………..……………..             ……………………………………………</w:t>
      </w:r>
    </w:p>
    <w:p w:rsidR="0096317A" w:rsidRPr="00FC7606" w:rsidRDefault="0096317A" w:rsidP="00CC5F6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C7606">
        <w:rPr>
          <w:rFonts w:ascii="Calibri" w:hAnsi="Calibri"/>
          <w:sz w:val="24"/>
        </w:rPr>
        <w:t xml:space="preserve">     </w:t>
      </w:r>
      <w:r w:rsidRPr="00FC7606">
        <w:rPr>
          <w:rFonts w:ascii="Calibri" w:hAnsi="Calibri"/>
          <w:sz w:val="22"/>
          <w:szCs w:val="22"/>
        </w:rPr>
        <w:t xml:space="preserve">nazwisko  i  imię                                   </w:t>
      </w:r>
      <w:r w:rsidRPr="00FC7606">
        <w:rPr>
          <w:rFonts w:ascii="Calibri" w:hAnsi="Calibri"/>
          <w:sz w:val="22"/>
          <w:szCs w:val="22"/>
        </w:rPr>
        <w:tab/>
      </w:r>
      <w:r w:rsidRPr="00FC7606">
        <w:rPr>
          <w:rFonts w:ascii="Calibri" w:hAnsi="Calibri"/>
          <w:sz w:val="22"/>
          <w:szCs w:val="22"/>
        </w:rPr>
        <w:tab/>
        <w:t xml:space="preserve">    stanowisko                                        wzór podpisu  </w:t>
      </w:r>
    </w:p>
    <w:p w:rsidR="0096317A" w:rsidRPr="00FC7606" w:rsidRDefault="0096317A" w:rsidP="00CC5F67">
      <w:pPr>
        <w:spacing w:line="360" w:lineRule="auto"/>
        <w:jc w:val="both"/>
        <w:rPr>
          <w:rFonts w:ascii="Calibri" w:hAnsi="Calibri"/>
          <w:sz w:val="24"/>
        </w:rPr>
      </w:pPr>
    </w:p>
    <w:p w:rsidR="0096317A" w:rsidRPr="00FC7606" w:rsidRDefault="0096317A" w:rsidP="00CC5F67">
      <w:pPr>
        <w:spacing w:line="360" w:lineRule="auto"/>
        <w:jc w:val="both"/>
        <w:rPr>
          <w:rFonts w:ascii="Calibri" w:hAnsi="Calibri"/>
          <w:sz w:val="24"/>
        </w:rPr>
      </w:pPr>
    </w:p>
    <w:p w:rsidR="0096317A" w:rsidRPr="00FC7606" w:rsidRDefault="0096317A" w:rsidP="00F56021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……………………………………………..                 ……….………..……………..             ……………………………………………</w:t>
      </w:r>
    </w:p>
    <w:p w:rsidR="0096317A" w:rsidRPr="00FC7606" w:rsidRDefault="0096317A" w:rsidP="00F5602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C7606">
        <w:rPr>
          <w:rFonts w:ascii="Calibri" w:hAnsi="Calibri"/>
          <w:sz w:val="24"/>
        </w:rPr>
        <w:t xml:space="preserve">     </w:t>
      </w:r>
      <w:r w:rsidRPr="00FC7606">
        <w:rPr>
          <w:rFonts w:ascii="Calibri" w:hAnsi="Calibri"/>
          <w:sz w:val="22"/>
          <w:szCs w:val="22"/>
        </w:rPr>
        <w:t xml:space="preserve">nazwisko  i  imię                                   </w:t>
      </w:r>
      <w:r w:rsidRPr="00FC7606">
        <w:rPr>
          <w:rFonts w:ascii="Calibri" w:hAnsi="Calibri"/>
          <w:sz w:val="22"/>
          <w:szCs w:val="22"/>
        </w:rPr>
        <w:tab/>
      </w:r>
      <w:r w:rsidRPr="00FC7606">
        <w:rPr>
          <w:rFonts w:ascii="Calibri" w:hAnsi="Calibri"/>
          <w:sz w:val="22"/>
          <w:szCs w:val="22"/>
        </w:rPr>
        <w:tab/>
        <w:t xml:space="preserve">    stanowisko                                        wzór podpisu  </w:t>
      </w:r>
    </w:p>
    <w:p w:rsidR="00773A63" w:rsidRPr="00FC7606" w:rsidRDefault="00773A63" w:rsidP="00CC5F67">
      <w:pPr>
        <w:spacing w:line="360" w:lineRule="auto"/>
        <w:jc w:val="both"/>
        <w:rPr>
          <w:rFonts w:ascii="Calibri" w:hAnsi="Calibri"/>
          <w:sz w:val="24"/>
        </w:rPr>
      </w:pPr>
    </w:p>
    <w:p w:rsidR="00DB43F1" w:rsidRPr="00FC7606" w:rsidRDefault="00DB43F1" w:rsidP="00CC5F67">
      <w:pPr>
        <w:spacing w:line="360" w:lineRule="auto"/>
        <w:jc w:val="both"/>
        <w:rPr>
          <w:rFonts w:ascii="Calibri" w:hAnsi="Calibri"/>
          <w:sz w:val="24"/>
        </w:rPr>
      </w:pPr>
    </w:p>
    <w:p w:rsidR="00FE351E" w:rsidRPr="00FC7606" w:rsidRDefault="00FE351E" w:rsidP="00CC5F67">
      <w:pPr>
        <w:spacing w:line="360" w:lineRule="auto"/>
        <w:jc w:val="both"/>
        <w:rPr>
          <w:rFonts w:ascii="Calibri" w:hAnsi="Calibri"/>
          <w:sz w:val="24"/>
        </w:rPr>
      </w:pPr>
    </w:p>
    <w:p w:rsidR="0096317A" w:rsidRPr="00FC7606" w:rsidRDefault="0096317A" w:rsidP="000E3C38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FC7606">
        <w:rPr>
          <w:rFonts w:ascii="Calibri" w:hAnsi="Calibri"/>
          <w:b/>
          <w:sz w:val="24"/>
        </w:rPr>
        <w:t xml:space="preserve">II.  DANE  DOTYCZĄCE  WSPÓŁPRACY  Z  POWIATOWYM  URZĘDEM  PRACY  W  OPOLU </w:t>
      </w:r>
      <w:r w:rsidRPr="00FC7606">
        <w:rPr>
          <w:rFonts w:ascii="Calibri" w:hAnsi="Calibri"/>
          <w:b/>
          <w:sz w:val="24"/>
        </w:rPr>
        <w:br/>
      </w:r>
      <w:r w:rsidRPr="00FC7606">
        <w:rPr>
          <w:rFonts w:ascii="Calibri" w:hAnsi="Calibri"/>
          <w:b/>
          <w:bCs/>
          <w:sz w:val="22"/>
          <w:szCs w:val="22"/>
        </w:rPr>
        <w:t xml:space="preserve">(w okresie </w:t>
      </w:r>
      <w:r w:rsidR="004C7CAE" w:rsidRPr="00FC7606">
        <w:rPr>
          <w:rFonts w:ascii="Calibri" w:hAnsi="Calibri"/>
          <w:b/>
          <w:bCs/>
          <w:sz w:val="22"/>
          <w:szCs w:val="22"/>
        </w:rPr>
        <w:t xml:space="preserve">ostatnich </w:t>
      </w:r>
      <w:r w:rsidR="003C791A" w:rsidRPr="00FC7606">
        <w:rPr>
          <w:rFonts w:ascii="Calibri" w:hAnsi="Calibri"/>
          <w:b/>
          <w:bCs/>
          <w:sz w:val="22"/>
          <w:szCs w:val="22"/>
        </w:rPr>
        <w:t>36</w:t>
      </w:r>
      <w:r w:rsidR="0028765A" w:rsidRPr="00FC7606">
        <w:rPr>
          <w:rFonts w:ascii="Calibri" w:hAnsi="Calibri"/>
          <w:b/>
          <w:bCs/>
          <w:sz w:val="22"/>
          <w:szCs w:val="22"/>
        </w:rPr>
        <w:t xml:space="preserve"> miesięcy  przed złożeniem wniosku</w:t>
      </w:r>
      <w:r w:rsidR="00367A5D" w:rsidRPr="00FC7606">
        <w:rPr>
          <w:rFonts w:ascii="Calibri" w:hAnsi="Calibri"/>
          <w:b/>
          <w:bCs/>
          <w:sz w:val="22"/>
          <w:szCs w:val="22"/>
        </w:rPr>
        <w:t xml:space="preserve"> </w:t>
      </w:r>
      <w:r w:rsidRPr="00FC7606">
        <w:rPr>
          <w:rFonts w:ascii="Calibri" w:hAnsi="Calibri"/>
          <w:b/>
          <w:bCs/>
          <w:sz w:val="22"/>
          <w:szCs w:val="22"/>
        </w:rPr>
        <w:t>)</w:t>
      </w:r>
    </w:p>
    <w:p w:rsidR="0096317A" w:rsidRPr="00FC7606" w:rsidRDefault="0096317A" w:rsidP="000E3C38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1. Czy w ramach dotychczasowej współpracy wnioskodawca</w:t>
      </w:r>
      <w:r w:rsidR="00367A5D" w:rsidRPr="00FC7606">
        <w:rPr>
          <w:rFonts w:ascii="Calibri" w:hAnsi="Calibri"/>
          <w:sz w:val="24"/>
        </w:rPr>
        <w:t xml:space="preserve"> zgłaszał oferty pracy do tut. U</w:t>
      </w:r>
      <w:r w:rsidRPr="00FC7606">
        <w:rPr>
          <w:rFonts w:ascii="Calibri" w:hAnsi="Calibri"/>
          <w:sz w:val="24"/>
        </w:rPr>
        <w:t>rzędu:</w:t>
      </w:r>
    </w:p>
    <w:p w:rsidR="0096317A" w:rsidRPr="00FC7606" w:rsidRDefault="0096317A" w:rsidP="000E3C38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Tak</w:t>
      </w:r>
      <w:r w:rsidRPr="00FC7606">
        <w:rPr>
          <w:rFonts w:ascii="Calibri" w:hAnsi="Calibri"/>
          <w:sz w:val="24"/>
        </w:rPr>
        <w:tab/>
      </w:r>
      <w:r w:rsidRPr="00FC7606">
        <w:rPr>
          <w:rFonts w:ascii="Calibri" w:hAnsi="Calibri"/>
          <w:sz w:val="24"/>
        </w:rPr>
        <w:tab/>
        <w:t>Nie</w:t>
      </w:r>
    </w:p>
    <w:p w:rsidR="0096317A" w:rsidRPr="00FC7606" w:rsidRDefault="0096317A" w:rsidP="000D5E62">
      <w:pPr>
        <w:pStyle w:val="Nagwek3"/>
        <w:rPr>
          <w:rFonts w:ascii="Calibri" w:hAnsi="Calibri"/>
          <w:b w:val="0"/>
          <w:bCs/>
          <w:szCs w:val="24"/>
        </w:rPr>
      </w:pPr>
      <w:r w:rsidRPr="00FC7606">
        <w:rPr>
          <w:rFonts w:ascii="Calibri" w:hAnsi="Calibri"/>
          <w:b w:val="0"/>
          <w:bCs/>
          <w:szCs w:val="24"/>
        </w:rPr>
        <w:t>2. Czy dotychczas firma korzystała ze środków Funduszu Pracy:</w:t>
      </w:r>
    </w:p>
    <w:p w:rsidR="0096317A" w:rsidRPr="00FC7606" w:rsidRDefault="0096317A" w:rsidP="00B2655B">
      <w:pPr>
        <w:rPr>
          <w:rFonts w:ascii="Calibri" w:hAnsi="Calibri"/>
        </w:rPr>
      </w:pPr>
    </w:p>
    <w:p w:rsidR="0096317A" w:rsidRPr="00FC7606" w:rsidRDefault="0096317A" w:rsidP="00EF4550">
      <w:pPr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 xml:space="preserve">Tak </w:t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  <w:t>Nie</w:t>
      </w:r>
    </w:p>
    <w:p w:rsidR="0096317A" w:rsidRPr="00FC7606" w:rsidRDefault="0096317A" w:rsidP="00EF4550">
      <w:pPr>
        <w:rPr>
          <w:rFonts w:ascii="Calibri" w:hAnsi="Calibri"/>
        </w:rPr>
      </w:pPr>
    </w:p>
    <w:p w:rsidR="0096317A" w:rsidRPr="00FC7606" w:rsidRDefault="0096317A" w:rsidP="000D5E62">
      <w:pPr>
        <w:pStyle w:val="Nagwek3"/>
        <w:rPr>
          <w:rFonts w:ascii="Calibri" w:hAnsi="Calibri"/>
          <w:b w:val="0"/>
          <w:bCs/>
          <w:sz w:val="22"/>
          <w:szCs w:val="22"/>
        </w:rPr>
      </w:pPr>
      <w:r w:rsidRPr="00FC7606">
        <w:rPr>
          <w:rFonts w:ascii="Calibri" w:hAnsi="Calibri"/>
          <w:b w:val="0"/>
          <w:bCs/>
          <w:szCs w:val="24"/>
        </w:rPr>
        <w:t>Jeżeli TAK to proszę uzupełnić poniższą tabelę</w:t>
      </w:r>
      <w:r w:rsidRPr="00FC7606">
        <w:rPr>
          <w:rFonts w:ascii="Calibri" w:hAnsi="Calibri"/>
          <w:b w:val="0"/>
          <w:bCs/>
          <w:sz w:val="22"/>
          <w:szCs w:val="22"/>
        </w:rPr>
        <w:t>:</w:t>
      </w:r>
    </w:p>
    <w:p w:rsidR="0096317A" w:rsidRPr="00FC7606" w:rsidRDefault="0096317A" w:rsidP="00F175F9">
      <w:pPr>
        <w:rPr>
          <w:rFonts w:ascii="Calibri" w:hAnsi="Calibri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00"/>
        <w:gridCol w:w="900"/>
        <w:gridCol w:w="1300"/>
        <w:gridCol w:w="1400"/>
        <w:gridCol w:w="4300"/>
      </w:tblGrid>
      <w:tr w:rsidR="00FC7606" w:rsidRPr="00FC7606" w:rsidTr="00A37201">
        <w:trPr>
          <w:trHeight w:val="1203"/>
        </w:trPr>
        <w:tc>
          <w:tcPr>
            <w:tcW w:w="2000" w:type="dxa"/>
            <w:vAlign w:val="center"/>
          </w:tcPr>
          <w:p w:rsidR="0096317A" w:rsidRPr="00FC7606" w:rsidRDefault="0096317A" w:rsidP="001D5331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</w:p>
          <w:p w:rsidR="0096317A" w:rsidRPr="00FC7606" w:rsidRDefault="0096317A" w:rsidP="001D5331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Nazwa programu</w:t>
            </w:r>
          </w:p>
        </w:tc>
        <w:tc>
          <w:tcPr>
            <w:tcW w:w="900" w:type="dxa"/>
            <w:vAlign w:val="center"/>
          </w:tcPr>
          <w:p w:rsidR="0096317A" w:rsidRPr="00FC7606" w:rsidRDefault="0096317A" w:rsidP="001D5331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</w:p>
          <w:p w:rsidR="0096317A" w:rsidRPr="00FC7606" w:rsidRDefault="0096317A" w:rsidP="001D5331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Rok</w:t>
            </w:r>
          </w:p>
        </w:tc>
        <w:tc>
          <w:tcPr>
            <w:tcW w:w="1300" w:type="dxa"/>
            <w:vAlign w:val="center"/>
          </w:tcPr>
          <w:p w:rsidR="0096317A" w:rsidRPr="00FC7606" w:rsidRDefault="0096317A" w:rsidP="001D5331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</w:p>
          <w:p w:rsidR="0096317A" w:rsidRPr="00FC7606" w:rsidRDefault="0096317A" w:rsidP="001D5331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Liczba osób objętych wsparciem</w:t>
            </w:r>
          </w:p>
        </w:tc>
        <w:tc>
          <w:tcPr>
            <w:tcW w:w="1400" w:type="dxa"/>
            <w:vAlign w:val="center"/>
          </w:tcPr>
          <w:p w:rsidR="0096317A" w:rsidRPr="00FC7606" w:rsidRDefault="0096317A" w:rsidP="001D5331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</w:p>
          <w:p w:rsidR="0096317A" w:rsidRPr="00FC7606" w:rsidRDefault="0096317A" w:rsidP="001D5331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Liczba osób zatrudnionych po zakończeniu umowy z PUP</w:t>
            </w:r>
          </w:p>
        </w:tc>
        <w:tc>
          <w:tcPr>
            <w:tcW w:w="4300" w:type="dxa"/>
            <w:vAlign w:val="center"/>
          </w:tcPr>
          <w:p w:rsidR="0096317A" w:rsidRPr="00FC7606" w:rsidRDefault="0096317A" w:rsidP="001D5331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</w:p>
          <w:p w:rsidR="0096317A" w:rsidRPr="00FC7606" w:rsidRDefault="0096317A" w:rsidP="001D5331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Przyczyny niezatrudnienia osób</w:t>
            </w:r>
          </w:p>
        </w:tc>
      </w:tr>
      <w:tr w:rsidR="00FC7606" w:rsidRPr="00FC7606" w:rsidTr="007923B7">
        <w:trPr>
          <w:trHeight w:val="436"/>
        </w:trPr>
        <w:tc>
          <w:tcPr>
            <w:tcW w:w="2000" w:type="dxa"/>
            <w:vMerge w:val="restart"/>
            <w:vAlign w:val="center"/>
          </w:tcPr>
          <w:p w:rsidR="0096317A" w:rsidRPr="00FC7606" w:rsidRDefault="00DB1C24" w:rsidP="001D5331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staże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6317A" w:rsidRPr="00FC7606" w:rsidRDefault="006F290C" w:rsidP="006D2AFD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201</w:t>
            </w:r>
            <w:r w:rsidR="006D2AFD">
              <w:rPr>
                <w:rFonts w:ascii="Calibri" w:hAnsi="Calibri"/>
              </w:rPr>
              <w:t>9</w:t>
            </w:r>
          </w:p>
        </w:tc>
        <w:tc>
          <w:tcPr>
            <w:tcW w:w="1300" w:type="dxa"/>
          </w:tcPr>
          <w:p w:rsidR="0096317A" w:rsidRPr="00FC7606" w:rsidRDefault="0096317A" w:rsidP="001D533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96317A" w:rsidRPr="00FC7606" w:rsidRDefault="0096317A" w:rsidP="001D533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96317A" w:rsidRPr="00FC7606" w:rsidRDefault="0096317A" w:rsidP="001D533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</w:tr>
      <w:tr w:rsidR="00FC7606" w:rsidRPr="00FC7606" w:rsidTr="007923B7">
        <w:trPr>
          <w:trHeight w:val="436"/>
        </w:trPr>
        <w:tc>
          <w:tcPr>
            <w:tcW w:w="2000" w:type="dxa"/>
            <w:vMerge/>
            <w:vAlign w:val="center"/>
          </w:tcPr>
          <w:p w:rsidR="003C791A" w:rsidRPr="00FC7606" w:rsidRDefault="003C791A" w:rsidP="001D5331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C791A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2020</w:t>
            </w:r>
          </w:p>
        </w:tc>
        <w:tc>
          <w:tcPr>
            <w:tcW w:w="1300" w:type="dxa"/>
          </w:tcPr>
          <w:p w:rsidR="003C791A" w:rsidRPr="00FC7606" w:rsidRDefault="003C791A" w:rsidP="001D533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3C791A" w:rsidRPr="00FC7606" w:rsidRDefault="003C791A" w:rsidP="001D533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3C791A" w:rsidRPr="00FC7606" w:rsidRDefault="003C791A" w:rsidP="001D533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</w:tr>
      <w:tr w:rsidR="00FC7606" w:rsidRPr="00FC7606" w:rsidTr="007923B7">
        <w:trPr>
          <w:trHeight w:val="430"/>
        </w:trPr>
        <w:tc>
          <w:tcPr>
            <w:tcW w:w="2000" w:type="dxa"/>
            <w:vMerge/>
            <w:vAlign w:val="center"/>
          </w:tcPr>
          <w:p w:rsidR="008B4B90" w:rsidRPr="00FC7606" w:rsidRDefault="008B4B90" w:rsidP="001D5331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B4B90" w:rsidRPr="00FC7606" w:rsidRDefault="008B4B90" w:rsidP="006D2AFD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20</w:t>
            </w:r>
            <w:r w:rsidR="00B5137D" w:rsidRPr="00FC7606">
              <w:rPr>
                <w:rFonts w:ascii="Calibri" w:hAnsi="Calibri"/>
              </w:rPr>
              <w:t>2</w:t>
            </w:r>
            <w:r w:rsidR="006D2AFD">
              <w:rPr>
                <w:rFonts w:ascii="Calibri" w:hAnsi="Calibri"/>
              </w:rPr>
              <w:t>1</w:t>
            </w:r>
          </w:p>
        </w:tc>
        <w:tc>
          <w:tcPr>
            <w:tcW w:w="1300" w:type="dxa"/>
          </w:tcPr>
          <w:p w:rsidR="008B4B90" w:rsidRPr="00FC7606" w:rsidRDefault="008B4B90" w:rsidP="001D533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8B4B90" w:rsidRPr="00FC7606" w:rsidRDefault="008B4B90" w:rsidP="001D533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8B4B90" w:rsidRPr="00FC7606" w:rsidRDefault="008B4B90" w:rsidP="001D533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</w:tr>
      <w:tr w:rsidR="00FC7606" w:rsidRPr="00FC7606" w:rsidTr="007923B7">
        <w:trPr>
          <w:trHeight w:val="425"/>
        </w:trPr>
        <w:tc>
          <w:tcPr>
            <w:tcW w:w="2000" w:type="dxa"/>
            <w:vMerge/>
            <w:vAlign w:val="center"/>
          </w:tcPr>
          <w:p w:rsidR="00367A5D" w:rsidRPr="00FC7606" w:rsidRDefault="00367A5D" w:rsidP="001D5331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7A5D" w:rsidRPr="00FC7606" w:rsidRDefault="00711568" w:rsidP="006D2AFD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202</w:t>
            </w:r>
            <w:r w:rsidR="006D2AFD">
              <w:rPr>
                <w:rFonts w:ascii="Calibri" w:hAnsi="Calibri"/>
              </w:rPr>
              <w:t>2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367A5D" w:rsidRPr="00FC7606" w:rsidRDefault="00367A5D" w:rsidP="001D533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367A5D" w:rsidRPr="00FC7606" w:rsidRDefault="00367A5D" w:rsidP="001D533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367A5D" w:rsidRPr="00FC7606" w:rsidRDefault="00367A5D" w:rsidP="001D5331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</w:tr>
      <w:tr w:rsidR="006D2AFD" w:rsidRPr="00FC7606" w:rsidTr="00A37201">
        <w:trPr>
          <w:trHeight w:val="417"/>
        </w:trPr>
        <w:tc>
          <w:tcPr>
            <w:tcW w:w="2000" w:type="dxa"/>
            <w:vMerge w:val="restart"/>
            <w:vAlign w:val="center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Prace interwencyjne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201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</w:tr>
      <w:tr w:rsidR="006D2AFD" w:rsidRPr="00FC7606" w:rsidTr="00A37201">
        <w:trPr>
          <w:trHeight w:val="417"/>
        </w:trPr>
        <w:tc>
          <w:tcPr>
            <w:tcW w:w="2000" w:type="dxa"/>
            <w:vMerge/>
            <w:vAlign w:val="center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</w:tr>
      <w:tr w:rsidR="006D2AFD" w:rsidRPr="00FC7606" w:rsidTr="00A37201">
        <w:trPr>
          <w:trHeight w:val="417"/>
        </w:trPr>
        <w:tc>
          <w:tcPr>
            <w:tcW w:w="2000" w:type="dxa"/>
            <w:vMerge/>
            <w:vAlign w:val="center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202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</w:tr>
      <w:tr w:rsidR="006D2AFD" w:rsidRPr="00FC7606" w:rsidTr="00A37201">
        <w:trPr>
          <w:trHeight w:val="436"/>
        </w:trPr>
        <w:tc>
          <w:tcPr>
            <w:tcW w:w="2000" w:type="dxa"/>
            <w:vMerge/>
            <w:vAlign w:val="center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</w:tr>
      <w:tr w:rsidR="006D2AFD" w:rsidRPr="00FC7606" w:rsidTr="007923B7">
        <w:trPr>
          <w:trHeight w:val="361"/>
        </w:trPr>
        <w:tc>
          <w:tcPr>
            <w:tcW w:w="2000" w:type="dxa"/>
            <w:vMerge w:val="restart"/>
            <w:vAlign w:val="center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Refundacja kosztów wyposażenia lub doposażenia stanowiska pracy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201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</w:tr>
      <w:tr w:rsidR="006D2AFD" w:rsidRPr="00FC7606" w:rsidTr="007923B7">
        <w:trPr>
          <w:trHeight w:val="361"/>
        </w:trPr>
        <w:tc>
          <w:tcPr>
            <w:tcW w:w="2000" w:type="dxa"/>
            <w:vMerge/>
            <w:vAlign w:val="center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</w:tr>
      <w:tr w:rsidR="006D2AFD" w:rsidRPr="00FC7606" w:rsidTr="007923B7">
        <w:trPr>
          <w:trHeight w:val="409"/>
        </w:trPr>
        <w:tc>
          <w:tcPr>
            <w:tcW w:w="2000" w:type="dxa"/>
            <w:vMerge/>
            <w:vAlign w:val="center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202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</w:tr>
      <w:tr w:rsidR="006D2AFD" w:rsidRPr="00FC7606" w:rsidTr="007923B7">
        <w:trPr>
          <w:trHeight w:val="415"/>
        </w:trPr>
        <w:tc>
          <w:tcPr>
            <w:tcW w:w="2000" w:type="dxa"/>
            <w:vMerge/>
            <w:vAlign w:val="center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300" w:type="dxa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00" w:type="dxa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00" w:type="dxa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</w:tr>
      <w:tr w:rsidR="006D2AFD" w:rsidRPr="00FC7606" w:rsidTr="0059417D">
        <w:trPr>
          <w:trHeight w:val="1243"/>
        </w:trPr>
        <w:tc>
          <w:tcPr>
            <w:tcW w:w="2000" w:type="dxa"/>
            <w:vMerge w:val="restart"/>
            <w:vAlign w:val="center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Inne formy wsparcia proszę podać jakie, (np. bony stażowe, bony zatrudnieniowe, dofinansowanie wynagrodzenia dla osoby powyżej 50 lub 60 roku życia, refundacja  kosztów zatrudnienia osoby do 30 roku życia, inne: ………………….........…)</w:t>
            </w:r>
            <w:r w:rsidRPr="00FC7606">
              <w:rPr>
                <w:rFonts w:ascii="Calibri" w:hAnsi="Calibri"/>
                <w:b/>
                <w:sz w:val="22"/>
              </w:rPr>
              <w:t>*</w:t>
            </w:r>
          </w:p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rPr>
                <w:rFonts w:ascii="Calibri" w:hAnsi="Calibri"/>
              </w:rPr>
            </w:pPr>
          </w:p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rPr>
                <w:rFonts w:ascii="Calibri" w:hAnsi="Calibri"/>
              </w:rPr>
            </w:pPr>
          </w:p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rPr>
                <w:rFonts w:ascii="Calibri" w:hAnsi="Calibri"/>
              </w:rPr>
            </w:pPr>
          </w:p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lastRenderedPageBreak/>
              <w:t>201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1300" w:type="dxa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00" w:type="dxa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00" w:type="dxa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</w:tr>
      <w:tr w:rsidR="006D2AFD" w:rsidRPr="00FC7606" w:rsidTr="0059417D">
        <w:trPr>
          <w:trHeight w:val="1243"/>
        </w:trPr>
        <w:tc>
          <w:tcPr>
            <w:tcW w:w="2000" w:type="dxa"/>
            <w:vMerge/>
            <w:vAlign w:val="center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2020</w:t>
            </w:r>
          </w:p>
        </w:tc>
        <w:tc>
          <w:tcPr>
            <w:tcW w:w="1300" w:type="dxa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00" w:type="dxa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00" w:type="dxa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</w:tr>
      <w:tr w:rsidR="006D2AFD" w:rsidRPr="00FC7606" w:rsidTr="00F418A0">
        <w:trPr>
          <w:trHeight w:val="1289"/>
        </w:trPr>
        <w:tc>
          <w:tcPr>
            <w:tcW w:w="2000" w:type="dxa"/>
            <w:vMerge/>
            <w:vAlign w:val="center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202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</w:tr>
      <w:tr w:rsidR="006D2AFD" w:rsidRPr="00FC7606" w:rsidTr="00A37201">
        <w:trPr>
          <w:trHeight w:val="602"/>
        </w:trPr>
        <w:tc>
          <w:tcPr>
            <w:tcW w:w="2000" w:type="dxa"/>
            <w:vMerge/>
            <w:vAlign w:val="center"/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center"/>
              <w:rPr>
                <w:rFonts w:ascii="Calibri" w:hAnsi="Calibri"/>
              </w:rPr>
            </w:pPr>
            <w:r w:rsidRPr="00FC7606">
              <w:rPr>
                <w:rFonts w:ascii="Calibri" w:hAnsi="Calibri"/>
              </w:rPr>
              <w:t>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6D2AFD" w:rsidRPr="00FC7606" w:rsidRDefault="006D2AFD" w:rsidP="006D2AFD">
            <w:pPr>
              <w:tabs>
                <w:tab w:val="left" w:pos="426"/>
                <w:tab w:val="right" w:leader="dot" w:pos="9072"/>
              </w:tabs>
              <w:jc w:val="both"/>
              <w:rPr>
                <w:rFonts w:ascii="Calibri" w:hAnsi="Calibri"/>
              </w:rPr>
            </w:pPr>
          </w:p>
        </w:tc>
      </w:tr>
    </w:tbl>
    <w:p w:rsidR="0096317A" w:rsidRPr="00FC7606" w:rsidRDefault="0096317A" w:rsidP="00F175F9">
      <w:pPr>
        <w:rPr>
          <w:rFonts w:ascii="Calibri" w:hAnsi="Calibri"/>
        </w:rPr>
      </w:pPr>
    </w:p>
    <w:p w:rsidR="0096317A" w:rsidRPr="00FC7606" w:rsidRDefault="00C1781D" w:rsidP="009449BF">
      <w:pPr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b/>
        </w:rPr>
        <w:t>*</w:t>
      </w:r>
      <w:r w:rsidRPr="00FC7606">
        <w:rPr>
          <w:rFonts w:ascii="Calibri" w:hAnsi="Calibri"/>
          <w:b/>
          <w:sz w:val="24"/>
        </w:rPr>
        <w:t xml:space="preserve"> </w:t>
      </w:r>
      <w:r w:rsidRPr="00FC7606">
        <w:rPr>
          <w:rFonts w:ascii="Calibri" w:hAnsi="Calibri"/>
        </w:rPr>
        <w:t>właściwe podkreślić</w:t>
      </w:r>
    </w:p>
    <w:p w:rsidR="0096317A" w:rsidRPr="00FC7606" w:rsidRDefault="0096317A" w:rsidP="00A06B69">
      <w:pPr>
        <w:pStyle w:val="Nagwek2"/>
        <w:jc w:val="left"/>
        <w:rPr>
          <w:rFonts w:ascii="Calibri" w:hAnsi="Calibri"/>
          <w:b/>
          <w:szCs w:val="24"/>
        </w:rPr>
      </w:pPr>
      <w:r w:rsidRPr="00FC7606">
        <w:rPr>
          <w:rFonts w:ascii="Calibri" w:hAnsi="Calibri"/>
          <w:b/>
          <w:szCs w:val="24"/>
        </w:rPr>
        <w:t xml:space="preserve">Czy wnioskodawca korzystał z </w:t>
      </w:r>
      <w:r w:rsidRPr="00FC7606">
        <w:rPr>
          <w:rFonts w:ascii="Calibri" w:hAnsi="Calibri"/>
          <w:b/>
          <w:bCs/>
          <w:szCs w:val="24"/>
        </w:rPr>
        <w:t>dotacji ze środków Funduszu</w:t>
      </w:r>
      <w:r w:rsidR="00681F27" w:rsidRPr="00FC7606">
        <w:rPr>
          <w:rFonts w:ascii="Calibri" w:hAnsi="Calibri"/>
          <w:b/>
          <w:bCs/>
          <w:szCs w:val="24"/>
        </w:rPr>
        <w:t xml:space="preserve"> Pracy na podjęcie działalności </w:t>
      </w:r>
      <w:r w:rsidRPr="00FC7606">
        <w:rPr>
          <w:rFonts w:ascii="Calibri" w:hAnsi="Calibri"/>
          <w:b/>
          <w:bCs/>
          <w:szCs w:val="24"/>
        </w:rPr>
        <w:t>gospodarczej</w:t>
      </w:r>
      <w:r w:rsidRPr="00FC7606">
        <w:rPr>
          <w:rFonts w:ascii="Calibri" w:hAnsi="Calibri"/>
          <w:b/>
          <w:szCs w:val="24"/>
        </w:rPr>
        <w:t>:</w:t>
      </w:r>
    </w:p>
    <w:p w:rsidR="0096317A" w:rsidRPr="00FC7606" w:rsidRDefault="0096317A" w:rsidP="00B770AE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96317A" w:rsidRPr="00FC7606" w:rsidRDefault="0096317A" w:rsidP="002D0499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 xml:space="preserve">                                   Tak  </w:t>
      </w:r>
      <w:r w:rsidRPr="00FC7606">
        <w:rPr>
          <w:sz w:val="24"/>
        </w:rPr>
        <w:t>□</w:t>
      </w:r>
      <w:r w:rsidRPr="00FC7606">
        <w:rPr>
          <w:rFonts w:ascii="Calibri" w:hAnsi="Calibri"/>
          <w:sz w:val="24"/>
        </w:rPr>
        <w:tab/>
      </w:r>
      <w:r w:rsidRPr="00FC7606">
        <w:rPr>
          <w:rFonts w:ascii="Calibri" w:hAnsi="Calibri"/>
          <w:sz w:val="24"/>
        </w:rPr>
        <w:tab/>
      </w:r>
      <w:r w:rsidRPr="00FC7606">
        <w:rPr>
          <w:rFonts w:ascii="Calibri" w:hAnsi="Calibri"/>
          <w:sz w:val="24"/>
        </w:rPr>
        <w:tab/>
        <w:t xml:space="preserve">Nie </w:t>
      </w:r>
      <w:r w:rsidRPr="00FC7606">
        <w:rPr>
          <w:sz w:val="24"/>
        </w:rPr>
        <w:t>□</w:t>
      </w:r>
    </w:p>
    <w:p w:rsidR="00781252" w:rsidRPr="00FC7606" w:rsidRDefault="0096317A" w:rsidP="002D0499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Jeżeli TAK to w którym roku: …………………………………………………………………………………………………………..</w:t>
      </w:r>
    </w:p>
    <w:p w:rsidR="0059417D" w:rsidRPr="00FC7606" w:rsidRDefault="0059417D" w:rsidP="002D0499">
      <w:pPr>
        <w:spacing w:line="360" w:lineRule="auto"/>
        <w:jc w:val="both"/>
        <w:rPr>
          <w:rFonts w:ascii="Calibri" w:hAnsi="Calibri"/>
          <w:sz w:val="24"/>
        </w:rPr>
      </w:pPr>
    </w:p>
    <w:p w:rsidR="0096317A" w:rsidRPr="00FC7606" w:rsidRDefault="0096317A" w:rsidP="00A06C25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4"/>
        </w:rPr>
      </w:pPr>
      <w:r w:rsidRPr="00FC7606">
        <w:rPr>
          <w:rFonts w:ascii="Calibri" w:hAnsi="Calibri"/>
          <w:b/>
          <w:sz w:val="24"/>
        </w:rPr>
        <w:t>DANE  DOTYCZĄCE  STANOWISKA UTWORZONEGO W RAMACH REFUNDACJI</w:t>
      </w:r>
      <w:r w:rsidR="0012691D" w:rsidRPr="00FC7606">
        <w:rPr>
          <w:rFonts w:ascii="Calibri" w:hAnsi="Calibri"/>
          <w:b/>
          <w:sz w:val="24"/>
        </w:rPr>
        <w:t>*</w:t>
      </w:r>
    </w:p>
    <w:p w:rsidR="00BD74D5" w:rsidRPr="00FC7606" w:rsidRDefault="00BD74D5" w:rsidP="00BD74D5">
      <w:pPr>
        <w:pStyle w:val="Akapitzlist"/>
        <w:spacing w:line="360" w:lineRule="auto"/>
        <w:ind w:left="1440"/>
        <w:jc w:val="both"/>
        <w:rPr>
          <w:rFonts w:ascii="Calibri" w:hAnsi="Calibri"/>
          <w:sz w:val="24"/>
        </w:rPr>
      </w:pPr>
    </w:p>
    <w:p w:rsidR="00367A5D" w:rsidRPr="00FC7606" w:rsidRDefault="008E0069" w:rsidP="0059417D">
      <w:pPr>
        <w:pStyle w:val="Akapitzlist"/>
        <w:spacing w:line="360" w:lineRule="auto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1</w:t>
      </w:r>
      <w:r w:rsidR="0096317A" w:rsidRPr="00FC7606">
        <w:rPr>
          <w:rFonts w:ascii="Calibri" w:hAnsi="Calibri"/>
          <w:sz w:val="24"/>
        </w:rPr>
        <w:t xml:space="preserve">. Nazwa nowoutworzonego stanowiska pracy - zgodnie z klasyfikacją zawodów i specjalności: </w:t>
      </w:r>
    </w:p>
    <w:p w:rsidR="0096317A" w:rsidRPr="00FC7606" w:rsidRDefault="0096317A" w:rsidP="00E866D4">
      <w:pPr>
        <w:pStyle w:val="Akapitzlist"/>
        <w:spacing w:line="360" w:lineRule="auto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….……………………………………………………………….…………..……………………………………………………………..……….…..</w:t>
      </w:r>
    </w:p>
    <w:p w:rsidR="00F27D23" w:rsidRPr="00FC7606" w:rsidRDefault="00F27D23" w:rsidP="00F27D23">
      <w:pPr>
        <w:pStyle w:val="Akapitzlist"/>
        <w:ind w:left="360"/>
        <w:jc w:val="both"/>
        <w:rPr>
          <w:b/>
          <w:sz w:val="16"/>
          <w:szCs w:val="16"/>
        </w:rPr>
      </w:pPr>
      <w:r w:rsidRPr="00FC7606">
        <w:rPr>
          <w:sz w:val="16"/>
          <w:szCs w:val="16"/>
        </w:rPr>
        <w:t xml:space="preserve">Rozporządzenie Ministra Pracy i Polityki Społecznej z dnia 7 sierpnia 2014 r. w sprawie klasyfikacji zawodów i specjalności na potrzeby rynku pracy oraz zakresu jej stosowania – </w:t>
      </w:r>
      <w:proofErr w:type="spellStart"/>
      <w:r w:rsidR="00CE6802" w:rsidRPr="00FC7606">
        <w:rPr>
          <w:sz w:val="16"/>
          <w:szCs w:val="16"/>
        </w:rPr>
        <w:t>t.j</w:t>
      </w:r>
      <w:proofErr w:type="spellEnd"/>
      <w:r w:rsidR="00CE6802" w:rsidRPr="00FC7606">
        <w:rPr>
          <w:sz w:val="16"/>
          <w:szCs w:val="16"/>
        </w:rPr>
        <w:t xml:space="preserve">. </w:t>
      </w:r>
      <w:r w:rsidRPr="00FC7606">
        <w:rPr>
          <w:sz w:val="16"/>
          <w:szCs w:val="16"/>
        </w:rPr>
        <w:t>Dz. U. z 201</w:t>
      </w:r>
      <w:r w:rsidR="00CE6802" w:rsidRPr="00FC7606">
        <w:rPr>
          <w:sz w:val="16"/>
          <w:szCs w:val="16"/>
        </w:rPr>
        <w:t xml:space="preserve">8  r. </w:t>
      </w:r>
      <w:r w:rsidRPr="00FC7606">
        <w:rPr>
          <w:sz w:val="16"/>
          <w:szCs w:val="16"/>
        </w:rPr>
        <w:t xml:space="preserve"> poz. </w:t>
      </w:r>
      <w:r w:rsidR="00CE6802" w:rsidRPr="00FC7606">
        <w:rPr>
          <w:sz w:val="16"/>
          <w:szCs w:val="16"/>
        </w:rPr>
        <w:t>227</w:t>
      </w:r>
      <w:r w:rsidR="006F66E2">
        <w:rPr>
          <w:sz w:val="16"/>
          <w:szCs w:val="16"/>
        </w:rPr>
        <w:t xml:space="preserve"> ze </w:t>
      </w:r>
      <w:proofErr w:type="spellStart"/>
      <w:r w:rsidR="006F66E2">
        <w:rPr>
          <w:sz w:val="16"/>
          <w:szCs w:val="16"/>
        </w:rPr>
        <w:t>zm</w:t>
      </w:r>
      <w:proofErr w:type="spellEnd"/>
      <w:r w:rsidRPr="00FC7606">
        <w:rPr>
          <w:sz w:val="16"/>
          <w:szCs w:val="16"/>
        </w:rPr>
        <w:t xml:space="preserve">,  ww. wykaz jest również dostępny na stronie internetowej: </w:t>
      </w:r>
      <w:hyperlink r:id="rId9" w:history="1">
        <w:r w:rsidRPr="00FC7606">
          <w:rPr>
            <w:rStyle w:val="Hipercze"/>
            <w:color w:val="auto"/>
            <w:sz w:val="16"/>
            <w:szCs w:val="16"/>
            <w:u w:val="none"/>
          </w:rPr>
          <w:t>www.psz.praca.gov.pl</w:t>
        </w:r>
      </w:hyperlink>
    </w:p>
    <w:p w:rsidR="00F27D23" w:rsidRPr="00FC7606" w:rsidRDefault="00F27D23" w:rsidP="00F27D23">
      <w:pPr>
        <w:pStyle w:val="Akapitzlist"/>
        <w:ind w:left="360"/>
        <w:jc w:val="both"/>
        <w:rPr>
          <w:rFonts w:ascii="Calibri" w:hAnsi="Calibri"/>
          <w:b/>
          <w:sz w:val="16"/>
          <w:szCs w:val="16"/>
        </w:rPr>
      </w:pPr>
    </w:p>
    <w:p w:rsidR="005C00D3" w:rsidRPr="00FC7606" w:rsidRDefault="005C00D3" w:rsidP="00662F4F">
      <w:pPr>
        <w:jc w:val="both"/>
        <w:rPr>
          <w:rFonts w:ascii="Calibri" w:hAnsi="Calibri"/>
          <w:sz w:val="24"/>
        </w:rPr>
      </w:pPr>
    </w:p>
    <w:p w:rsidR="0096317A" w:rsidRPr="00FC7606" w:rsidRDefault="0096317A" w:rsidP="001E6824">
      <w:pPr>
        <w:pStyle w:val="Akapitzlist"/>
        <w:jc w:val="both"/>
        <w:rPr>
          <w:rFonts w:ascii="Calibri" w:hAnsi="Calibri"/>
          <w:sz w:val="16"/>
          <w:szCs w:val="16"/>
        </w:rPr>
      </w:pPr>
    </w:p>
    <w:p w:rsidR="0096317A" w:rsidRPr="00FC7606" w:rsidRDefault="008E0069" w:rsidP="00E866D4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2</w:t>
      </w:r>
      <w:r w:rsidR="0096317A" w:rsidRPr="00FC7606">
        <w:rPr>
          <w:rFonts w:ascii="Calibri" w:hAnsi="Calibri"/>
          <w:sz w:val="24"/>
        </w:rPr>
        <w:t xml:space="preserve">. Rodzaj pracy, jaka będzie wykonywana przez </w:t>
      </w:r>
      <w:r w:rsidR="00E4543F" w:rsidRPr="00FC7606">
        <w:rPr>
          <w:rFonts w:ascii="Calibri" w:hAnsi="Calibri"/>
          <w:sz w:val="24"/>
        </w:rPr>
        <w:t>osobę skierowaną</w:t>
      </w:r>
      <w:r w:rsidR="0096317A" w:rsidRPr="00FC7606">
        <w:rPr>
          <w:rFonts w:ascii="Calibri" w:hAnsi="Calibri"/>
          <w:sz w:val="24"/>
        </w:rPr>
        <w:t xml:space="preserve"> na nowopowstającym stanowisku pracy:</w:t>
      </w:r>
    </w:p>
    <w:p w:rsidR="0096317A" w:rsidRPr="00FC7606" w:rsidRDefault="0096317A" w:rsidP="00903E71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 xml:space="preserve">      ..................................................................................................................................................................</w:t>
      </w:r>
    </w:p>
    <w:p w:rsidR="0096317A" w:rsidRPr="00FC7606" w:rsidRDefault="0096317A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317A" w:rsidRPr="00FC7606" w:rsidRDefault="0096317A" w:rsidP="00897C30">
      <w:pPr>
        <w:pStyle w:val="Akapitzlist"/>
        <w:spacing w:line="360" w:lineRule="auto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</w:t>
      </w:r>
    </w:p>
    <w:p w:rsidR="0059417D" w:rsidRPr="00FC7606" w:rsidRDefault="0059417D" w:rsidP="00E866D4">
      <w:pPr>
        <w:pStyle w:val="Akapitzlist"/>
        <w:spacing w:line="360" w:lineRule="auto"/>
        <w:ind w:left="360"/>
        <w:jc w:val="both"/>
        <w:rPr>
          <w:rFonts w:ascii="Calibri" w:hAnsi="Calibri"/>
          <w:sz w:val="24"/>
        </w:rPr>
      </w:pPr>
    </w:p>
    <w:p w:rsidR="0096317A" w:rsidRPr="00FC7606" w:rsidRDefault="008E0069" w:rsidP="00E866D4">
      <w:pPr>
        <w:pStyle w:val="Akapitzlist"/>
        <w:spacing w:line="360" w:lineRule="auto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3</w:t>
      </w:r>
      <w:r w:rsidR="0096317A" w:rsidRPr="00FC7606">
        <w:rPr>
          <w:rFonts w:ascii="Calibri" w:hAnsi="Calibri"/>
          <w:sz w:val="24"/>
        </w:rPr>
        <w:t xml:space="preserve">. Wymagane kwalifikacje i inne wymagania niezbędne do wykonywania pracy, jakie powinni spełniać  </w:t>
      </w:r>
      <w:r w:rsidR="00E4543F" w:rsidRPr="00FC7606">
        <w:rPr>
          <w:rFonts w:ascii="Calibri" w:hAnsi="Calibri"/>
          <w:sz w:val="24"/>
        </w:rPr>
        <w:t>osoby skierowane</w:t>
      </w:r>
      <w:r w:rsidR="0096317A" w:rsidRPr="00FC7606">
        <w:rPr>
          <w:rFonts w:ascii="Calibri" w:hAnsi="Calibri"/>
          <w:sz w:val="24"/>
        </w:rPr>
        <w:t xml:space="preserve">, w tym: </w:t>
      </w:r>
    </w:p>
    <w:p w:rsidR="0096317A" w:rsidRPr="00FC7606" w:rsidRDefault="0096317A" w:rsidP="00A06C25">
      <w:pPr>
        <w:numPr>
          <w:ilvl w:val="0"/>
          <w:numId w:val="4"/>
        </w:numPr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wykształcenie …………………………………………………………………………………………………….…………………………</w:t>
      </w:r>
    </w:p>
    <w:p w:rsidR="0096317A" w:rsidRPr="00FC7606" w:rsidRDefault="0096317A" w:rsidP="00ED7614">
      <w:pPr>
        <w:ind w:left="360"/>
        <w:jc w:val="both"/>
        <w:rPr>
          <w:rFonts w:ascii="Calibri" w:hAnsi="Calibri"/>
          <w:sz w:val="18"/>
          <w:szCs w:val="18"/>
        </w:rPr>
      </w:pPr>
      <w:r w:rsidRPr="00FC7606">
        <w:rPr>
          <w:rFonts w:ascii="Calibri" w:hAnsi="Calibri"/>
          <w:sz w:val="18"/>
          <w:szCs w:val="18"/>
        </w:rPr>
        <w:t xml:space="preserve">  </w:t>
      </w:r>
      <w:r w:rsidRPr="00FC7606">
        <w:rPr>
          <w:rFonts w:ascii="Calibri" w:hAnsi="Calibri"/>
          <w:sz w:val="18"/>
          <w:szCs w:val="18"/>
        </w:rPr>
        <w:tab/>
        <w:t>(proszę podać poziom i ewentualnie kierunek)</w:t>
      </w:r>
    </w:p>
    <w:p w:rsidR="0096317A" w:rsidRPr="00FC7606" w:rsidRDefault="0096317A" w:rsidP="00A06C25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staż pracy  ………………………………………………………………………………………………..……………….………………....</w:t>
      </w:r>
    </w:p>
    <w:p w:rsidR="0096317A" w:rsidRPr="00FC7606" w:rsidRDefault="0096317A" w:rsidP="00A06C25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umiejętności – specjalności …………………………………………………………………………………..………….………….</w:t>
      </w:r>
    </w:p>
    <w:p w:rsidR="0096317A" w:rsidRPr="00FC7606" w:rsidRDefault="0096317A" w:rsidP="00ED7614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………………………………………………………………………………………………………………………………………..……..…………..</w:t>
      </w:r>
    </w:p>
    <w:p w:rsidR="0096317A" w:rsidRPr="00FC7606" w:rsidRDefault="0096317A" w:rsidP="00ED7614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……………………………………………………………………………………………………………………………………………….…………..</w:t>
      </w:r>
    </w:p>
    <w:p w:rsidR="0096317A" w:rsidRPr="00FC7606" w:rsidRDefault="0096317A" w:rsidP="006A6332">
      <w:pPr>
        <w:numPr>
          <w:ilvl w:val="0"/>
          <w:numId w:val="4"/>
        </w:numPr>
        <w:spacing w:line="360" w:lineRule="auto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inne wymagania</w:t>
      </w:r>
      <w:r w:rsidR="00684CED" w:rsidRPr="00FC7606">
        <w:rPr>
          <w:rFonts w:ascii="Calibri" w:hAnsi="Calibri"/>
          <w:sz w:val="24"/>
        </w:rPr>
        <w:t xml:space="preserve"> ( w tym uprawnienia,</w:t>
      </w:r>
      <w:r w:rsidR="006A6332" w:rsidRPr="00FC7606">
        <w:rPr>
          <w:rFonts w:ascii="Calibri" w:hAnsi="Calibri"/>
          <w:sz w:val="24"/>
        </w:rPr>
        <w:t xml:space="preserve"> </w:t>
      </w:r>
      <w:r w:rsidR="00A11960" w:rsidRPr="00FC7606">
        <w:rPr>
          <w:rFonts w:ascii="Calibri" w:hAnsi="Calibri"/>
          <w:sz w:val="24"/>
        </w:rPr>
        <w:t>itp.</w:t>
      </w:r>
      <w:r w:rsidR="006A6332" w:rsidRPr="00FC7606">
        <w:rPr>
          <w:rFonts w:ascii="Calibri" w:hAnsi="Calibri"/>
          <w:sz w:val="24"/>
        </w:rPr>
        <w:t>)……………...………………………………………………………..</w:t>
      </w:r>
      <w:r w:rsidRPr="00FC7606">
        <w:rPr>
          <w:rFonts w:ascii="Calibri" w:hAnsi="Calibri"/>
          <w:sz w:val="24"/>
        </w:rPr>
        <w:t>…………</w:t>
      </w:r>
    </w:p>
    <w:p w:rsidR="0096317A" w:rsidRPr="00FC7606" w:rsidRDefault="0096317A" w:rsidP="00AA0804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……………………………………………………………………………………………………………………………………….………………..…</w:t>
      </w:r>
    </w:p>
    <w:p w:rsidR="0059417D" w:rsidRPr="00FC7606" w:rsidRDefault="006A6332" w:rsidP="006A6332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……………………………………………………………………………………………………………………………………….………………..…</w:t>
      </w:r>
    </w:p>
    <w:p w:rsidR="0096317A" w:rsidRPr="00FC7606" w:rsidRDefault="008E0069" w:rsidP="00B44B73">
      <w:pPr>
        <w:pStyle w:val="Akapitzlist"/>
        <w:spacing w:line="360" w:lineRule="auto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4</w:t>
      </w:r>
      <w:r w:rsidR="0096317A" w:rsidRPr="00FC7606">
        <w:rPr>
          <w:rFonts w:ascii="Calibri" w:hAnsi="Calibri"/>
          <w:sz w:val="24"/>
        </w:rPr>
        <w:t>. Ilość zmian: …………………………………………………………………………………………………………………..………………..</w:t>
      </w:r>
    </w:p>
    <w:p w:rsidR="0059417D" w:rsidRPr="00FC7606" w:rsidRDefault="0059417D" w:rsidP="00AA0804">
      <w:pPr>
        <w:pStyle w:val="Akapitzlist"/>
        <w:spacing w:line="360" w:lineRule="auto"/>
        <w:ind w:left="360"/>
        <w:jc w:val="both"/>
        <w:rPr>
          <w:rFonts w:ascii="Calibri" w:hAnsi="Calibri"/>
          <w:sz w:val="24"/>
        </w:rPr>
      </w:pPr>
    </w:p>
    <w:p w:rsidR="0096317A" w:rsidRPr="00FC7606" w:rsidRDefault="008E0069" w:rsidP="00AA0804">
      <w:pPr>
        <w:pStyle w:val="Akapitzlist"/>
        <w:spacing w:line="360" w:lineRule="auto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5.</w:t>
      </w:r>
      <w:r w:rsidR="0096317A" w:rsidRPr="00FC7606">
        <w:rPr>
          <w:rFonts w:ascii="Calibri" w:hAnsi="Calibri"/>
          <w:sz w:val="24"/>
        </w:rPr>
        <w:t xml:space="preserve"> Godziny pracy (od-do): ……………………………………………………………………………………………..……..…………….</w:t>
      </w:r>
    </w:p>
    <w:p w:rsidR="00320A63" w:rsidRPr="00FC7606" w:rsidRDefault="00320A63" w:rsidP="00E4543F">
      <w:pPr>
        <w:pStyle w:val="Akapitzlist"/>
        <w:ind w:left="1068"/>
        <w:jc w:val="both"/>
        <w:rPr>
          <w:rFonts w:ascii="Calibri" w:hAnsi="Calibri"/>
          <w:sz w:val="24"/>
          <w:u w:val="single"/>
        </w:rPr>
      </w:pPr>
    </w:p>
    <w:p w:rsidR="0096317A" w:rsidRPr="00FC7606" w:rsidRDefault="008E0069" w:rsidP="005E2A82">
      <w:pPr>
        <w:pStyle w:val="Akapitzlist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6</w:t>
      </w:r>
      <w:r w:rsidR="0096317A" w:rsidRPr="00FC7606">
        <w:rPr>
          <w:rFonts w:ascii="Calibri" w:hAnsi="Calibri"/>
          <w:sz w:val="24"/>
        </w:rPr>
        <w:t xml:space="preserve">. </w:t>
      </w:r>
      <w:r w:rsidR="00D8363D" w:rsidRPr="00FC7606">
        <w:rPr>
          <w:rFonts w:ascii="Calibri" w:hAnsi="Calibri"/>
          <w:sz w:val="24"/>
        </w:rPr>
        <w:t>Zatrudnienie na pełny etat - w</w:t>
      </w:r>
      <w:r w:rsidR="0096317A" w:rsidRPr="00FC7606">
        <w:rPr>
          <w:rFonts w:ascii="Calibri" w:hAnsi="Calibri"/>
          <w:sz w:val="24"/>
        </w:rPr>
        <w:t>ysokość wynagrodzenia brutto:</w:t>
      </w:r>
    </w:p>
    <w:p w:rsidR="0096317A" w:rsidRPr="00FC7606" w:rsidRDefault="0096317A" w:rsidP="0056247B">
      <w:pPr>
        <w:pStyle w:val="Akapitzlist"/>
        <w:ind w:left="360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 xml:space="preserve">(w przypadku pozytywnego rozpatrzenia wniosku wskazane wynagrodzenie będzie obowiązywało  </w:t>
      </w:r>
      <w:r w:rsidR="00492549" w:rsidRPr="00FC7606">
        <w:rPr>
          <w:rFonts w:ascii="Calibri" w:hAnsi="Calibri"/>
          <w:sz w:val="24"/>
          <w:szCs w:val="24"/>
        </w:rPr>
        <w:br/>
      </w:r>
      <w:r w:rsidRPr="00FC7606">
        <w:rPr>
          <w:rFonts w:ascii="Calibri" w:hAnsi="Calibri"/>
          <w:sz w:val="24"/>
          <w:szCs w:val="24"/>
        </w:rPr>
        <w:t>od  dnia zawarcia umowy o pracę)</w:t>
      </w:r>
    </w:p>
    <w:p w:rsidR="0096317A" w:rsidRPr="00FC7606" w:rsidRDefault="0096317A" w:rsidP="005E2A82">
      <w:pPr>
        <w:pStyle w:val="Akapitzlist"/>
        <w:ind w:left="0" w:firstLine="360"/>
        <w:jc w:val="both"/>
        <w:rPr>
          <w:rFonts w:ascii="Calibri" w:hAnsi="Calibri"/>
          <w:sz w:val="18"/>
          <w:szCs w:val="18"/>
        </w:rPr>
      </w:pPr>
    </w:p>
    <w:p w:rsidR="0096317A" w:rsidRPr="00FC7606" w:rsidRDefault="0096317A" w:rsidP="005E2A82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 xml:space="preserve">      …………………………………………………………………………………………………………………………………………………..……...</w:t>
      </w:r>
    </w:p>
    <w:p w:rsidR="0096317A" w:rsidRPr="00FC7606" w:rsidRDefault="0096317A" w:rsidP="00A06C25">
      <w:pPr>
        <w:pStyle w:val="Akapitzlist"/>
        <w:numPr>
          <w:ilvl w:val="0"/>
          <w:numId w:val="15"/>
        </w:numPr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 xml:space="preserve">Miejsce  wykonywania  pracy  przez </w:t>
      </w:r>
      <w:r w:rsidR="00335157" w:rsidRPr="00FC7606">
        <w:rPr>
          <w:rFonts w:ascii="Calibri" w:hAnsi="Calibri"/>
          <w:sz w:val="24"/>
        </w:rPr>
        <w:t>osobę skierowaną</w:t>
      </w:r>
      <w:r w:rsidRPr="00FC7606">
        <w:rPr>
          <w:rFonts w:ascii="Calibri" w:hAnsi="Calibri"/>
          <w:sz w:val="24"/>
        </w:rPr>
        <w:t xml:space="preserve">: </w:t>
      </w:r>
    </w:p>
    <w:p w:rsidR="0096317A" w:rsidRPr="00FC7606" w:rsidRDefault="0096317A" w:rsidP="005E2A82">
      <w:pPr>
        <w:ind w:left="360" w:firstLine="348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18"/>
          <w:szCs w:val="18"/>
        </w:rPr>
        <w:t>(proszę  podać  adres)</w:t>
      </w:r>
    </w:p>
    <w:p w:rsidR="0096317A" w:rsidRPr="00FC7606" w:rsidRDefault="0096317A" w:rsidP="00897C30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317A" w:rsidRPr="00FC7606" w:rsidRDefault="00AC6A3E" w:rsidP="005E2A82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br/>
      </w:r>
      <w:r w:rsidR="008E0069" w:rsidRPr="00FC7606">
        <w:rPr>
          <w:rFonts w:ascii="Calibri" w:hAnsi="Calibri"/>
          <w:sz w:val="24"/>
        </w:rPr>
        <w:t>8</w:t>
      </w:r>
      <w:r w:rsidR="0096317A" w:rsidRPr="00FC7606">
        <w:rPr>
          <w:rFonts w:ascii="Calibri" w:hAnsi="Calibri"/>
          <w:sz w:val="24"/>
        </w:rPr>
        <w:t xml:space="preserve">. Tytuł prawny do </w:t>
      </w:r>
      <w:r w:rsidR="00E72941" w:rsidRPr="00FC7606">
        <w:rPr>
          <w:rFonts w:ascii="Calibri" w:hAnsi="Calibri"/>
          <w:sz w:val="24"/>
        </w:rPr>
        <w:t xml:space="preserve"> nieruchomości /</w:t>
      </w:r>
      <w:r w:rsidR="0096317A" w:rsidRPr="00FC7606">
        <w:rPr>
          <w:rFonts w:ascii="Calibri" w:hAnsi="Calibri"/>
          <w:sz w:val="24"/>
        </w:rPr>
        <w:t xml:space="preserve">lokalu w którym  </w:t>
      </w:r>
      <w:r w:rsidR="00E72941" w:rsidRPr="00FC7606">
        <w:rPr>
          <w:rFonts w:ascii="Calibri" w:hAnsi="Calibri"/>
          <w:sz w:val="24"/>
        </w:rPr>
        <w:t>ma zostać utworzone  nowe miejsce pracy</w:t>
      </w:r>
      <w:r w:rsidR="008E302A" w:rsidRPr="00FC7606">
        <w:rPr>
          <w:rFonts w:ascii="Calibri" w:hAnsi="Calibri"/>
        </w:rPr>
        <w:t>*</w:t>
      </w:r>
      <w:r w:rsidR="008E302A" w:rsidRPr="00FC7606">
        <w:rPr>
          <w:rFonts w:ascii="Calibri" w:hAnsi="Calibri"/>
          <w:sz w:val="24"/>
        </w:rPr>
        <w:t>:</w:t>
      </w:r>
    </w:p>
    <w:p w:rsidR="008E302A" w:rsidRPr="00FC7606" w:rsidRDefault="008E302A" w:rsidP="008E302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sz w:val="24"/>
        </w:rPr>
      </w:pPr>
      <w:r w:rsidRPr="00FC7606">
        <w:rPr>
          <w:rFonts w:ascii="Calibri" w:hAnsi="Calibri"/>
          <w:b/>
          <w:sz w:val="24"/>
        </w:rPr>
        <w:t>akt własności</w:t>
      </w:r>
      <w:r w:rsidRPr="00FC7606">
        <w:rPr>
          <w:rFonts w:ascii="Calibri" w:hAnsi="Calibri"/>
          <w:b/>
          <w:sz w:val="24"/>
        </w:rPr>
        <w:tab/>
      </w:r>
      <w:r w:rsidRPr="00FC7606">
        <w:rPr>
          <w:rFonts w:ascii="Calibri" w:hAnsi="Calibri"/>
          <w:b/>
          <w:sz w:val="24"/>
        </w:rPr>
        <w:tab/>
      </w:r>
      <w:r w:rsidRPr="00FC7606">
        <w:rPr>
          <w:rFonts w:ascii="Calibri" w:hAnsi="Calibri"/>
          <w:b/>
          <w:sz w:val="24"/>
        </w:rPr>
        <w:tab/>
      </w:r>
      <w:r w:rsidRPr="00FC7606">
        <w:rPr>
          <w:rFonts w:ascii="Calibri" w:hAnsi="Calibri"/>
          <w:b/>
          <w:sz w:val="24"/>
        </w:rPr>
        <w:tab/>
        <w:t xml:space="preserve"> </w:t>
      </w:r>
    </w:p>
    <w:p w:rsidR="009963C8" w:rsidRPr="00FC7606" w:rsidRDefault="008E302A" w:rsidP="009D5EC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b/>
          <w:sz w:val="24"/>
        </w:rPr>
        <w:t>umowa najmu lokalu</w:t>
      </w:r>
      <w:r w:rsidRPr="00FC7606">
        <w:rPr>
          <w:rFonts w:ascii="Calibri" w:hAnsi="Calibri"/>
          <w:sz w:val="24"/>
        </w:rPr>
        <w:t xml:space="preserve">; </w:t>
      </w:r>
      <w:r w:rsidR="009963C8" w:rsidRPr="00FC7606">
        <w:rPr>
          <w:rFonts w:ascii="Calibri" w:hAnsi="Calibri"/>
          <w:sz w:val="24"/>
        </w:rPr>
        <w:t xml:space="preserve">czas trwania najmu od ………………… </w:t>
      </w:r>
      <w:r w:rsidRPr="00FC7606">
        <w:rPr>
          <w:rFonts w:ascii="Calibri" w:hAnsi="Calibri"/>
          <w:sz w:val="24"/>
        </w:rPr>
        <w:t xml:space="preserve">do </w:t>
      </w:r>
      <w:r w:rsidR="009963C8" w:rsidRPr="00FC7606">
        <w:rPr>
          <w:rFonts w:ascii="Calibri" w:hAnsi="Calibri"/>
          <w:sz w:val="24"/>
        </w:rPr>
        <w:t>…………………………..</w:t>
      </w:r>
    </w:p>
    <w:p w:rsidR="008E302A" w:rsidRPr="00FC7606" w:rsidRDefault="008E302A" w:rsidP="009D5EC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b/>
          <w:sz w:val="24"/>
        </w:rPr>
        <w:t>inne</w:t>
      </w:r>
      <w:r w:rsidRPr="00FC7606">
        <w:rPr>
          <w:rFonts w:ascii="Calibri" w:hAnsi="Calibri"/>
          <w:sz w:val="24"/>
        </w:rPr>
        <w:t xml:space="preserve"> ( np. umowa użyczenia lokalu); czas</w:t>
      </w:r>
      <w:r w:rsidR="0002393E" w:rsidRPr="00FC7606">
        <w:rPr>
          <w:rFonts w:ascii="Calibri" w:hAnsi="Calibri"/>
          <w:sz w:val="24"/>
        </w:rPr>
        <w:t xml:space="preserve"> użyczenia lokalu od ………………. do …………………………..</w:t>
      </w:r>
    </w:p>
    <w:p w:rsidR="00FA274E" w:rsidRPr="00FC7606" w:rsidRDefault="00FA274E" w:rsidP="00FA274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b/>
          <w:sz w:val="24"/>
          <w:szCs w:val="24"/>
        </w:rPr>
        <w:t xml:space="preserve">nie dotyczy </w:t>
      </w:r>
      <w:r w:rsidRPr="00FC7606">
        <w:rPr>
          <w:rFonts w:ascii="Calibri" w:hAnsi="Calibri"/>
          <w:sz w:val="24"/>
        </w:rPr>
        <w:t xml:space="preserve"> ( wskazać uzasadnienie)………………………………………………………………………………………..</w:t>
      </w:r>
    </w:p>
    <w:p w:rsidR="0059417D" w:rsidRPr="00FC7606" w:rsidRDefault="00FA274E" w:rsidP="00FA274E">
      <w:pPr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 xml:space="preserve">              …………………………………………………………………………………………………………………….…………………………..</w:t>
      </w:r>
    </w:p>
    <w:p w:rsidR="00FA274E" w:rsidRPr="00FC7606" w:rsidRDefault="00FA274E" w:rsidP="00FA274E">
      <w:pPr>
        <w:jc w:val="both"/>
        <w:rPr>
          <w:rFonts w:ascii="Calibri" w:hAnsi="Calibri"/>
          <w:b/>
          <w:sz w:val="24"/>
          <w:szCs w:val="24"/>
        </w:rPr>
      </w:pPr>
      <w:r w:rsidRPr="00FC7606">
        <w:rPr>
          <w:rFonts w:ascii="Calibri" w:hAnsi="Calibri"/>
          <w:sz w:val="24"/>
        </w:rPr>
        <w:t xml:space="preserve">                                  </w:t>
      </w:r>
      <w:r w:rsidRPr="00FC7606">
        <w:rPr>
          <w:rFonts w:ascii="Calibri" w:hAnsi="Calibri"/>
          <w:sz w:val="24"/>
        </w:rPr>
        <w:br/>
        <w:t xml:space="preserve">             …………………………………………………………………………………………………………………….…………………………..</w:t>
      </w:r>
    </w:p>
    <w:p w:rsidR="00FA274E" w:rsidRPr="00FC7606" w:rsidRDefault="0096317A" w:rsidP="0012691D">
      <w:pPr>
        <w:spacing w:line="360" w:lineRule="auto"/>
        <w:jc w:val="both"/>
        <w:rPr>
          <w:rFonts w:ascii="Calibri" w:hAnsi="Calibri"/>
          <w:b/>
          <w:sz w:val="24"/>
        </w:rPr>
      </w:pPr>
      <w:r w:rsidRPr="00FC7606">
        <w:rPr>
          <w:rFonts w:ascii="Calibri" w:hAnsi="Calibri"/>
          <w:b/>
          <w:sz w:val="24"/>
        </w:rPr>
        <w:t xml:space="preserve">    </w:t>
      </w:r>
    </w:p>
    <w:p w:rsidR="0059417D" w:rsidRPr="00FC7606" w:rsidRDefault="00FA274E" w:rsidP="0012691D">
      <w:pPr>
        <w:spacing w:line="360" w:lineRule="auto"/>
        <w:jc w:val="both"/>
        <w:rPr>
          <w:rFonts w:ascii="Calibri" w:hAnsi="Calibri"/>
        </w:rPr>
      </w:pPr>
      <w:r w:rsidRPr="00FC7606">
        <w:rPr>
          <w:rFonts w:ascii="Calibri" w:hAnsi="Calibri"/>
          <w:b/>
          <w:sz w:val="24"/>
        </w:rPr>
        <w:t xml:space="preserve">       </w:t>
      </w:r>
      <w:r w:rsidR="0096317A" w:rsidRPr="00FC7606">
        <w:rPr>
          <w:rFonts w:ascii="Calibri" w:hAnsi="Calibri"/>
          <w:b/>
          <w:sz w:val="24"/>
        </w:rPr>
        <w:t xml:space="preserve"> </w:t>
      </w:r>
      <w:r w:rsidR="008E302A" w:rsidRPr="00FC7606">
        <w:rPr>
          <w:rFonts w:ascii="Calibri" w:hAnsi="Calibri"/>
        </w:rPr>
        <w:t>* Proszę  zaznaczyć  właściwą opcję</w:t>
      </w:r>
    </w:p>
    <w:p w:rsidR="00084882" w:rsidRPr="00FC7606" w:rsidRDefault="00084882" w:rsidP="0012691D">
      <w:pPr>
        <w:spacing w:line="360" w:lineRule="auto"/>
        <w:jc w:val="both"/>
        <w:rPr>
          <w:rFonts w:ascii="Calibri" w:hAnsi="Calibri"/>
          <w:b/>
          <w:sz w:val="24"/>
        </w:rPr>
      </w:pPr>
    </w:p>
    <w:p w:rsidR="0096317A" w:rsidRPr="00FC7606" w:rsidRDefault="0059417D" w:rsidP="0012691D">
      <w:p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b/>
          <w:sz w:val="24"/>
        </w:rPr>
        <w:t xml:space="preserve">      </w:t>
      </w:r>
      <w:r w:rsidR="00D8363D" w:rsidRPr="00FC7606">
        <w:rPr>
          <w:rFonts w:ascii="Calibri" w:hAnsi="Calibri"/>
          <w:sz w:val="24"/>
        </w:rPr>
        <w:t>9</w:t>
      </w:r>
      <w:r w:rsidR="0096317A" w:rsidRPr="00FC7606">
        <w:rPr>
          <w:rFonts w:ascii="Calibri" w:hAnsi="Calibri"/>
          <w:sz w:val="24"/>
        </w:rPr>
        <w:t>.</w:t>
      </w:r>
      <w:r w:rsidR="0096317A" w:rsidRPr="00FC7606">
        <w:rPr>
          <w:rFonts w:ascii="Calibri" w:hAnsi="Calibri"/>
          <w:b/>
          <w:sz w:val="24"/>
        </w:rPr>
        <w:t xml:space="preserve"> </w:t>
      </w:r>
      <w:r w:rsidR="0096317A" w:rsidRPr="00FC7606">
        <w:rPr>
          <w:rFonts w:ascii="Calibri" w:hAnsi="Calibri"/>
          <w:sz w:val="24"/>
        </w:rPr>
        <w:t>Czy wnioskodawca zamierza zakupić sprzęt:</w:t>
      </w:r>
    </w:p>
    <w:p w:rsidR="0096317A" w:rsidRPr="00FC7606" w:rsidRDefault="0096317A" w:rsidP="00A06C2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 xml:space="preserve">nowy </w:t>
      </w:r>
      <w:r w:rsidRPr="00FC7606">
        <w:rPr>
          <w:rFonts w:ascii="Calibri" w:hAnsi="Calibri"/>
          <w:sz w:val="24"/>
        </w:rPr>
        <w:tab/>
      </w:r>
      <w:r w:rsidRPr="00FC7606">
        <w:rPr>
          <w:rFonts w:ascii="Calibri" w:hAnsi="Calibri"/>
          <w:sz w:val="24"/>
        </w:rPr>
        <w:tab/>
      </w:r>
      <w:r w:rsidRPr="00FC7606">
        <w:rPr>
          <w:rFonts w:ascii="Calibri" w:hAnsi="Calibri"/>
          <w:sz w:val="24"/>
        </w:rPr>
        <w:tab/>
      </w:r>
      <w:r w:rsidRPr="00FC7606">
        <w:rPr>
          <w:rFonts w:ascii="Calibri" w:hAnsi="Calibri"/>
          <w:sz w:val="24"/>
        </w:rPr>
        <w:tab/>
      </w:r>
      <w:r w:rsidRPr="00FC7606">
        <w:rPr>
          <w:rFonts w:ascii="Calibri" w:hAnsi="Calibri"/>
          <w:sz w:val="24"/>
        </w:rPr>
        <w:tab/>
        <w:t xml:space="preserve"> </w:t>
      </w:r>
    </w:p>
    <w:p w:rsidR="0096317A" w:rsidRPr="00FC7606" w:rsidRDefault="0096317A" w:rsidP="00A06C2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używany</w:t>
      </w:r>
    </w:p>
    <w:p w:rsidR="0012691D" w:rsidRPr="00FC7606" w:rsidRDefault="0012691D" w:rsidP="00A06C2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na terenie Polski</w:t>
      </w:r>
    </w:p>
    <w:p w:rsidR="0096317A" w:rsidRPr="00FC7606" w:rsidRDefault="0012691D" w:rsidP="00A06C2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sz w:val="24"/>
        </w:rPr>
        <w:t>w krajach Unii Europejskiej</w:t>
      </w:r>
    </w:p>
    <w:p w:rsidR="0059417D" w:rsidRPr="00FC7606" w:rsidRDefault="0059417D" w:rsidP="005E2A82">
      <w:pPr>
        <w:spacing w:line="360" w:lineRule="auto"/>
        <w:jc w:val="both"/>
        <w:rPr>
          <w:rFonts w:ascii="Calibri" w:hAnsi="Calibri"/>
          <w:b/>
        </w:rPr>
      </w:pPr>
    </w:p>
    <w:p w:rsidR="0059417D" w:rsidRPr="00FC7606" w:rsidRDefault="0059417D" w:rsidP="005E2A82">
      <w:pPr>
        <w:spacing w:line="360" w:lineRule="auto"/>
        <w:jc w:val="both"/>
        <w:rPr>
          <w:rFonts w:ascii="Calibri" w:hAnsi="Calibri"/>
          <w:b/>
        </w:rPr>
      </w:pPr>
    </w:p>
    <w:p w:rsidR="0096317A" w:rsidRPr="00FC7606" w:rsidRDefault="0096317A" w:rsidP="005E2A82">
      <w:pPr>
        <w:spacing w:line="360" w:lineRule="auto"/>
        <w:jc w:val="both"/>
        <w:rPr>
          <w:rFonts w:ascii="Calibri" w:hAnsi="Calibri"/>
          <w:b/>
        </w:rPr>
      </w:pPr>
      <w:r w:rsidRPr="00FC7606">
        <w:rPr>
          <w:rFonts w:ascii="Calibri" w:hAnsi="Calibri"/>
          <w:b/>
        </w:rPr>
        <w:t>* W przypadku wnioskowania o refundację dla kilku stanowisk, proszę o przygotowanie oddzielnych danych dla  każdego  stanowiska  pracy.</w:t>
      </w:r>
    </w:p>
    <w:p w:rsidR="000C30F0" w:rsidRPr="00FC7606" w:rsidRDefault="000C30F0" w:rsidP="000C30F0"/>
    <w:p w:rsidR="0080423E" w:rsidRPr="00FC7606" w:rsidRDefault="0080423E" w:rsidP="000C30F0">
      <w:pPr>
        <w:sectPr w:rsidR="0080423E" w:rsidRPr="00FC7606" w:rsidSect="00C3415C"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</w:sectPr>
      </w:pPr>
    </w:p>
    <w:p w:rsidR="0096317A" w:rsidRPr="00FC7606" w:rsidRDefault="0096317A">
      <w:pPr>
        <w:pStyle w:val="Nagwek5"/>
        <w:ind w:left="0"/>
        <w:rPr>
          <w:rFonts w:ascii="Calibri" w:hAnsi="Calibri"/>
        </w:rPr>
      </w:pPr>
      <w:r w:rsidRPr="00FC7606">
        <w:rPr>
          <w:rFonts w:ascii="Calibri" w:hAnsi="Calibri"/>
        </w:rPr>
        <w:lastRenderedPageBreak/>
        <w:t>IV.  ANALIZA  FINANSOWA</w:t>
      </w:r>
    </w:p>
    <w:p w:rsidR="0096317A" w:rsidRPr="00FC7606" w:rsidRDefault="0096317A" w:rsidP="001548E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 xml:space="preserve">1.  </w:t>
      </w:r>
      <w:r w:rsidRPr="00FC7606">
        <w:rPr>
          <w:rFonts w:ascii="Calibri" w:hAnsi="Calibri"/>
          <w:b/>
          <w:sz w:val="24"/>
          <w:szCs w:val="24"/>
        </w:rPr>
        <w:t>Wnioskowana  kwota  refundacji  ………………………………………………………………………………………………….</w:t>
      </w:r>
    </w:p>
    <w:p w:rsidR="0096317A" w:rsidRPr="00FC7606" w:rsidRDefault="0096317A" w:rsidP="001548E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2.</w:t>
      </w:r>
      <w:r w:rsidRPr="00FC7606">
        <w:rPr>
          <w:rFonts w:ascii="Calibri" w:hAnsi="Calibri"/>
          <w:b/>
          <w:sz w:val="24"/>
          <w:szCs w:val="24"/>
        </w:rPr>
        <w:t xml:space="preserve">  Nazwa stanowiska: ………………………………………………………………………………………………………………………..</w:t>
      </w:r>
    </w:p>
    <w:p w:rsidR="0096317A" w:rsidRPr="00FC7606" w:rsidRDefault="0096317A" w:rsidP="00B2035D">
      <w:pPr>
        <w:spacing w:line="360" w:lineRule="auto"/>
        <w:jc w:val="both"/>
        <w:rPr>
          <w:rFonts w:ascii="Calibri" w:hAnsi="Calibri"/>
          <w:b/>
          <w:sz w:val="24"/>
        </w:rPr>
      </w:pPr>
      <w:r w:rsidRPr="00FC7606">
        <w:rPr>
          <w:rFonts w:ascii="Calibri" w:hAnsi="Calibri"/>
          <w:sz w:val="24"/>
        </w:rPr>
        <w:t>3.</w:t>
      </w:r>
      <w:r w:rsidRPr="00FC7606">
        <w:rPr>
          <w:rFonts w:ascii="Calibri" w:hAnsi="Calibri"/>
          <w:b/>
          <w:sz w:val="24"/>
        </w:rPr>
        <w:t xml:space="preserve"> Kalkulacja wydatków na wyposażenie lub doposażenie dla poszczególnych stanowisk </w:t>
      </w:r>
      <w:r w:rsidR="008E0069" w:rsidRPr="00FC7606">
        <w:rPr>
          <w:rFonts w:ascii="Calibri" w:hAnsi="Calibri"/>
          <w:b/>
          <w:sz w:val="24"/>
        </w:rPr>
        <w:t>pracy i źródła ich finansowania</w:t>
      </w:r>
      <w:r w:rsidR="00DD066A" w:rsidRPr="00FC7606">
        <w:rPr>
          <w:rFonts w:ascii="Calibri" w:hAnsi="Calibri"/>
          <w:b/>
          <w:sz w:val="24"/>
        </w:rPr>
        <w:t>*</w:t>
      </w:r>
    </w:p>
    <w:tbl>
      <w:tblPr>
        <w:tblpPr w:leftFromText="141" w:rightFromText="141" w:vertAnchor="text" w:horzAnchor="margin" w:tblpY="700"/>
        <w:tblW w:w="14908" w:type="dxa"/>
        <w:tblLayout w:type="fixed"/>
        <w:tblLook w:val="0040" w:firstRow="0" w:lastRow="1" w:firstColumn="0" w:lastColumn="0" w:noHBand="0" w:noVBand="0"/>
      </w:tblPr>
      <w:tblGrid>
        <w:gridCol w:w="568"/>
        <w:gridCol w:w="3116"/>
        <w:gridCol w:w="5224"/>
        <w:gridCol w:w="1400"/>
        <w:gridCol w:w="1600"/>
        <w:gridCol w:w="1600"/>
        <w:gridCol w:w="1400"/>
      </w:tblGrid>
      <w:tr w:rsidR="00FC7606" w:rsidRPr="00FC7606" w:rsidTr="00432BCA">
        <w:trPr>
          <w:trHeight w:val="1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rPr>
                <w:rFonts w:ascii="Calibri" w:hAnsi="Calibri"/>
                <w:b/>
                <w:sz w:val="22"/>
              </w:rPr>
            </w:pPr>
          </w:p>
          <w:p w:rsidR="0096317A" w:rsidRPr="00FC7606" w:rsidRDefault="0096317A" w:rsidP="00B2035D">
            <w:pPr>
              <w:rPr>
                <w:rFonts w:ascii="Calibri" w:hAnsi="Calibri"/>
                <w:b/>
                <w:sz w:val="22"/>
              </w:rPr>
            </w:pPr>
          </w:p>
          <w:p w:rsidR="0096317A" w:rsidRPr="00FC7606" w:rsidRDefault="0096317A" w:rsidP="00B2035D">
            <w:pPr>
              <w:rPr>
                <w:rFonts w:ascii="Calibri" w:hAnsi="Calibri"/>
                <w:b/>
                <w:sz w:val="22"/>
              </w:rPr>
            </w:pPr>
            <w:r w:rsidRPr="00FC7606">
              <w:rPr>
                <w:rFonts w:ascii="Calibri" w:hAnsi="Calibri"/>
                <w:b/>
                <w:sz w:val="22"/>
              </w:rPr>
              <w:t>Lp.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96317A" w:rsidRPr="00FC7606" w:rsidRDefault="0096317A" w:rsidP="00B2035D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96317A" w:rsidRPr="00FC7606" w:rsidRDefault="0096317A" w:rsidP="00B2035D">
            <w:pPr>
              <w:jc w:val="center"/>
              <w:rPr>
                <w:rFonts w:ascii="Calibri" w:hAnsi="Calibri"/>
                <w:b/>
                <w:sz w:val="22"/>
              </w:rPr>
            </w:pPr>
            <w:r w:rsidRPr="00FC7606">
              <w:rPr>
                <w:rFonts w:ascii="Calibri" w:hAnsi="Calibri"/>
                <w:b/>
                <w:sz w:val="22"/>
              </w:rPr>
              <w:t>Wyszczególnienie zakupów</w:t>
            </w:r>
          </w:p>
          <w:p w:rsidR="0096317A" w:rsidRPr="00FC7606" w:rsidRDefault="0096317A" w:rsidP="00B2035D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96317A" w:rsidRPr="00FC7606" w:rsidRDefault="0096317A" w:rsidP="00B2035D">
            <w:pPr>
              <w:jc w:val="center"/>
              <w:rPr>
                <w:rFonts w:ascii="Calibri" w:hAnsi="Calibri"/>
                <w:b/>
                <w:sz w:val="22"/>
              </w:rPr>
            </w:pPr>
            <w:r w:rsidRPr="00FC7606">
              <w:rPr>
                <w:rFonts w:ascii="Calibri" w:hAnsi="Calibri"/>
                <w:b/>
                <w:sz w:val="22"/>
              </w:rPr>
              <w:t xml:space="preserve"> </w:t>
            </w:r>
          </w:p>
          <w:p w:rsidR="0096317A" w:rsidRPr="00FC7606" w:rsidRDefault="0096317A" w:rsidP="00B2035D">
            <w:pPr>
              <w:jc w:val="center"/>
              <w:rPr>
                <w:rFonts w:ascii="Calibri" w:hAnsi="Calibri"/>
                <w:b/>
                <w:sz w:val="22"/>
              </w:rPr>
            </w:pPr>
            <w:r w:rsidRPr="00FC7606">
              <w:rPr>
                <w:rFonts w:ascii="Calibri" w:hAnsi="Calibri"/>
                <w:b/>
                <w:sz w:val="22"/>
              </w:rPr>
              <w:t>Uzasadnienie zakupu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96317A" w:rsidRPr="00FC7606" w:rsidRDefault="0096317A" w:rsidP="00B2035D">
            <w:pPr>
              <w:jc w:val="center"/>
              <w:rPr>
                <w:rFonts w:ascii="Calibri" w:hAnsi="Calibri"/>
                <w:b/>
                <w:sz w:val="22"/>
              </w:rPr>
            </w:pPr>
            <w:r w:rsidRPr="00FC7606">
              <w:rPr>
                <w:rFonts w:ascii="Calibri" w:hAnsi="Calibri"/>
                <w:b/>
                <w:sz w:val="22"/>
              </w:rPr>
              <w:t>Środki własne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b/>
                <w:sz w:val="22"/>
              </w:rPr>
            </w:pPr>
            <w:r w:rsidRPr="00FC7606">
              <w:rPr>
                <w:rFonts w:ascii="Calibri" w:hAnsi="Calibri"/>
                <w:b/>
                <w:sz w:val="22"/>
              </w:rPr>
              <w:t xml:space="preserve">Środki                   z  Funduszu  Pracy </w:t>
            </w:r>
          </w:p>
          <w:p w:rsidR="0096317A" w:rsidRPr="00FC7606" w:rsidRDefault="0096317A" w:rsidP="00B2035D">
            <w:pPr>
              <w:jc w:val="center"/>
              <w:rPr>
                <w:rFonts w:ascii="Calibri" w:hAnsi="Calibri"/>
                <w:b/>
                <w:sz w:val="22"/>
              </w:rPr>
            </w:pPr>
            <w:r w:rsidRPr="00FC7606">
              <w:rPr>
                <w:rFonts w:ascii="Calibri" w:hAnsi="Calibri"/>
                <w:b/>
                <w:sz w:val="22"/>
              </w:rPr>
              <w:t>-brutto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b/>
                <w:sz w:val="22"/>
              </w:rPr>
            </w:pPr>
            <w:r w:rsidRPr="00FC7606">
              <w:rPr>
                <w:rFonts w:ascii="Calibri" w:hAnsi="Calibri"/>
                <w:b/>
                <w:sz w:val="22"/>
              </w:rPr>
              <w:t>Inne</w:t>
            </w:r>
          </w:p>
          <w:p w:rsidR="0096317A" w:rsidRPr="00FC7606" w:rsidRDefault="0096317A" w:rsidP="00B2035D">
            <w:pPr>
              <w:jc w:val="center"/>
              <w:rPr>
                <w:rFonts w:ascii="Calibri" w:hAnsi="Calibri"/>
                <w:b/>
                <w:sz w:val="22"/>
              </w:rPr>
            </w:pPr>
            <w:r w:rsidRPr="00FC7606">
              <w:rPr>
                <w:rFonts w:ascii="Calibri" w:hAnsi="Calibri"/>
                <w:b/>
                <w:sz w:val="22"/>
              </w:rPr>
              <w:t>źródła</w:t>
            </w:r>
          </w:p>
          <w:p w:rsidR="0096317A" w:rsidRPr="00FC7606" w:rsidRDefault="0096317A" w:rsidP="00B2035D">
            <w:pPr>
              <w:jc w:val="center"/>
              <w:rPr>
                <w:rFonts w:ascii="Calibri" w:hAnsi="Calibri"/>
                <w:b/>
                <w:sz w:val="22"/>
              </w:rPr>
            </w:pPr>
            <w:r w:rsidRPr="00FC7606">
              <w:rPr>
                <w:rFonts w:ascii="Calibri" w:hAnsi="Calibri"/>
                <w:b/>
                <w:sz w:val="22"/>
              </w:rPr>
              <w:t>(podać jakie)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96317A" w:rsidRPr="00FC7606" w:rsidRDefault="0096317A" w:rsidP="00B2035D">
            <w:pPr>
              <w:jc w:val="center"/>
              <w:rPr>
                <w:rFonts w:ascii="Calibri" w:hAnsi="Calibri"/>
                <w:b/>
                <w:sz w:val="22"/>
              </w:rPr>
            </w:pPr>
            <w:r w:rsidRPr="00FC7606">
              <w:rPr>
                <w:rFonts w:ascii="Calibri" w:hAnsi="Calibri"/>
                <w:b/>
                <w:sz w:val="22"/>
              </w:rPr>
              <w:t>RAZEM</w:t>
            </w:r>
          </w:p>
          <w:p w:rsidR="0096317A" w:rsidRPr="00FC7606" w:rsidRDefault="0096317A" w:rsidP="00B2035D">
            <w:pPr>
              <w:jc w:val="center"/>
              <w:rPr>
                <w:rFonts w:ascii="Calibri" w:hAnsi="Calibri"/>
                <w:b/>
                <w:sz w:val="22"/>
              </w:rPr>
            </w:pPr>
            <w:r w:rsidRPr="00FC7606">
              <w:rPr>
                <w:rFonts w:ascii="Calibri" w:hAnsi="Calibri"/>
                <w:b/>
                <w:sz w:val="22"/>
              </w:rPr>
              <w:t>(4+5+6)</w:t>
            </w:r>
          </w:p>
        </w:tc>
      </w:tr>
      <w:tr w:rsidR="00FC7606" w:rsidRPr="00FC7606" w:rsidTr="00432BCA">
        <w:trPr>
          <w:trHeight w:val="26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  <w:r w:rsidRPr="00FC7606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  <w:r w:rsidRPr="00FC7606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  <w:r w:rsidRPr="00FC7606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  <w:r w:rsidRPr="00FC7606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  <w:r w:rsidRPr="00FC7606"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  <w:r w:rsidRPr="00FC7606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  <w:r w:rsidRPr="00FC7606">
              <w:rPr>
                <w:rFonts w:ascii="Calibri" w:hAnsi="Calibri"/>
                <w:sz w:val="24"/>
              </w:rPr>
              <w:t>7</w:t>
            </w:r>
          </w:p>
        </w:tc>
      </w:tr>
      <w:tr w:rsidR="00FC7606" w:rsidRPr="00FC7606" w:rsidTr="00B2035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FC7606" w:rsidRPr="00FC7606" w:rsidTr="00B203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FC7606" w:rsidRPr="00FC7606" w:rsidTr="00B203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FC7606" w:rsidRPr="00FC7606" w:rsidTr="00B203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FC7606" w:rsidRPr="00FC7606" w:rsidTr="00B203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FC7606" w:rsidRPr="00FC7606" w:rsidTr="00B203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FC7606" w:rsidRPr="00FC7606" w:rsidTr="00D81DB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FC7606" w:rsidRPr="00FC7606" w:rsidTr="00B203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FC7606" w:rsidRPr="00FC7606" w:rsidTr="00B203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FC7606" w:rsidRPr="00FC7606" w:rsidTr="00B203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FC7606" w:rsidRPr="00FC7606" w:rsidTr="00B203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FC7606" w:rsidRPr="00FC7606" w:rsidTr="00B203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FC7606" w:rsidRPr="00FC7606" w:rsidTr="00B203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FC7606" w:rsidRPr="00FC7606" w:rsidTr="00B203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FC7606" w:rsidRPr="00FC7606" w:rsidTr="00B203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center"/>
              <w:rPr>
                <w:rFonts w:ascii="Calibri" w:hAnsi="Calibri"/>
                <w:sz w:val="24"/>
              </w:rPr>
            </w:pPr>
            <w:r w:rsidRPr="00FC7606">
              <w:rPr>
                <w:rFonts w:ascii="Calibri" w:hAnsi="Calibri"/>
                <w:sz w:val="24"/>
              </w:rPr>
              <w:t>RAZEM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  <w:p w:rsidR="0096317A" w:rsidRPr="00FC7606" w:rsidRDefault="0096317A" w:rsidP="00B2035D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96317A" w:rsidRPr="00FC7606" w:rsidRDefault="0096317A" w:rsidP="001548E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C7606">
        <w:rPr>
          <w:rFonts w:ascii="Calibri" w:hAnsi="Calibri"/>
          <w:b/>
          <w:sz w:val="24"/>
        </w:rPr>
        <w:t>Zakupy należy oszacować w kwocie brutto.</w:t>
      </w:r>
    </w:p>
    <w:p w:rsidR="00DD066A" w:rsidRPr="00FC7606" w:rsidRDefault="00DD066A" w:rsidP="00DD066A">
      <w:pPr>
        <w:rPr>
          <w:rFonts w:ascii="Calibri" w:hAnsi="Calibri"/>
        </w:rPr>
      </w:pPr>
    </w:p>
    <w:p w:rsidR="0096317A" w:rsidRPr="00FC7606" w:rsidRDefault="00DD066A" w:rsidP="00B2035D">
      <w:pPr>
        <w:spacing w:line="360" w:lineRule="auto"/>
        <w:jc w:val="both"/>
        <w:rPr>
          <w:rFonts w:ascii="Calibri" w:hAnsi="Calibri"/>
          <w:b/>
        </w:rPr>
      </w:pPr>
      <w:r w:rsidRPr="00FC7606">
        <w:rPr>
          <w:rFonts w:ascii="Calibri" w:hAnsi="Calibri"/>
        </w:rPr>
        <w:t>*</w:t>
      </w:r>
      <w:r w:rsidR="0096317A" w:rsidRPr="00FC7606">
        <w:rPr>
          <w:rFonts w:ascii="Calibri" w:hAnsi="Calibri"/>
        </w:rPr>
        <w:t xml:space="preserve"> </w:t>
      </w:r>
      <w:r w:rsidR="0096317A" w:rsidRPr="00FC7606">
        <w:rPr>
          <w:rFonts w:ascii="Calibri" w:hAnsi="Calibri"/>
          <w:b/>
        </w:rPr>
        <w:t>W przypadku wnioskowania o refundację dla kilku stanowisk, proszę o przygotowanie oddzielnej analizy  dla  każdego  stanowiska  pracy.</w:t>
      </w:r>
    </w:p>
    <w:p w:rsidR="0096317A" w:rsidRPr="00FC7606" w:rsidRDefault="0096317A" w:rsidP="0026383F">
      <w:pPr>
        <w:spacing w:line="360" w:lineRule="auto"/>
        <w:jc w:val="both"/>
        <w:rPr>
          <w:rFonts w:ascii="Calibri" w:hAnsi="Calibri"/>
          <w:b/>
          <w:sz w:val="24"/>
        </w:rPr>
      </w:pPr>
    </w:p>
    <w:p w:rsidR="00DD066A" w:rsidRPr="00FC7606" w:rsidRDefault="00DD066A" w:rsidP="0026383F">
      <w:pPr>
        <w:spacing w:line="360" w:lineRule="auto"/>
        <w:jc w:val="both"/>
        <w:rPr>
          <w:rFonts w:ascii="Calibri" w:hAnsi="Calibri"/>
          <w:b/>
          <w:sz w:val="24"/>
        </w:rPr>
        <w:sectPr w:rsidR="00DD066A" w:rsidRPr="00FC7606" w:rsidSect="00B2035D">
          <w:footnotePr>
            <w:pos w:val="beneathText"/>
          </w:footnotePr>
          <w:pgSz w:w="16837" w:h="11905" w:orient="landscape" w:code="9"/>
          <w:pgMar w:top="851" w:right="851" w:bottom="851" w:left="851" w:header="709" w:footer="709" w:gutter="0"/>
          <w:cols w:space="708"/>
        </w:sectPr>
      </w:pPr>
    </w:p>
    <w:p w:rsidR="0096317A" w:rsidRPr="00FC7606" w:rsidRDefault="0096317A" w:rsidP="00A06C25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4"/>
        </w:rPr>
      </w:pPr>
      <w:r w:rsidRPr="00FC7606">
        <w:rPr>
          <w:rFonts w:ascii="Calibri" w:hAnsi="Calibri"/>
          <w:b/>
          <w:sz w:val="24"/>
        </w:rPr>
        <w:lastRenderedPageBreak/>
        <w:t xml:space="preserve">Szczegółowa specyfikacja wydatków dotyczących wyposażenia lub doposażenia stanowiska pracy, w szczególności na zakup środków trwałych, urządzeń, maszyn, w tym środków niezbędnych do zapewnienia zgodności stanowiska pracy z przepisami bezpieczeństwa        </w:t>
      </w:r>
      <w:r w:rsidR="00FA64B5" w:rsidRPr="00FC7606">
        <w:rPr>
          <w:rFonts w:ascii="Calibri" w:hAnsi="Calibri"/>
          <w:b/>
          <w:sz w:val="24"/>
        </w:rPr>
        <w:t xml:space="preserve">  </w:t>
      </w:r>
      <w:r w:rsidRPr="00FC7606">
        <w:rPr>
          <w:rFonts w:ascii="Calibri" w:hAnsi="Calibri"/>
          <w:b/>
          <w:sz w:val="24"/>
        </w:rPr>
        <w:t xml:space="preserve"> i higieny pracy oraz wymaganiami ergonomii.</w:t>
      </w:r>
      <w:r w:rsidRPr="00FC7606">
        <w:rPr>
          <w:rFonts w:ascii="Calibri" w:hAnsi="Calibri"/>
          <w:sz w:val="24"/>
        </w:rPr>
        <w:t xml:space="preserve">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986"/>
        <w:gridCol w:w="720"/>
        <w:gridCol w:w="1620"/>
        <w:gridCol w:w="1800"/>
        <w:gridCol w:w="1980"/>
      </w:tblGrid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7606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7606">
              <w:rPr>
                <w:rFonts w:ascii="Calibri" w:hAnsi="Calibri"/>
                <w:b/>
                <w:sz w:val="22"/>
                <w:szCs w:val="22"/>
              </w:rPr>
              <w:t>Nazwa towaru lub usługi</w:t>
            </w: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7606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7606">
              <w:rPr>
                <w:rFonts w:ascii="Calibri" w:hAnsi="Calibri"/>
                <w:b/>
                <w:sz w:val="22"/>
                <w:szCs w:val="22"/>
              </w:rPr>
              <w:t>Wartość netto</w:t>
            </w: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7606">
              <w:rPr>
                <w:rFonts w:ascii="Calibri" w:hAnsi="Calibri"/>
                <w:b/>
                <w:sz w:val="22"/>
                <w:szCs w:val="22"/>
              </w:rPr>
              <w:t>Wartość podatku VAT</w:t>
            </w: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7606">
              <w:rPr>
                <w:rFonts w:ascii="Calibri" w:hAnsi="Calibri"/>
                <w:b/>
                <w:sz w:val="22"/>
                <w:szCs w:val="22"/>
              </w:rPr>
              <w:t>Wartość brutto</w:t>
            </w: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  <w:tr w:rsidR="00FC7606" w:rsidRPr="00FC7606" w:rsidTr="00A33163">
        <w:tc>
          <w:tcPr>
            <w:tcW w:w="542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6317A" w:rsidRPr="00FC7606" w:rsidRDefault="0096317A" w:rsidP="00A33163">
            <w:pPr>
              <w:jc w:val="both"/>
              <w:rPr>
                <w:b/>
                <w:sz w:val="24"/>
                <w:szCs w:val="24"/>
              </w:rPr>
            </w:pPr>
            <w:r w:rsidRPr="00FC7606">
              <w:rPr>
                <w:b/>
                <w:sz w:val="24"/>
                <w:szCs w:val="24"/>
              </w:rPr>
              <w:t>RAZEM</w:t>
            </w:r>
          </w:p>
          <w:p w:rsidR="0096317A" w:rsidRPr="00FC7606" w:rsidRDefault="0096317A" w:rsidP="00A331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317A" w:rsidRPr="00FC7606" w:rsidRDefault="0096317A" w:rsidP="00A33163">
            <w:pPr>
              <w:jc w:val="both"/>
              <w:rPr>
                <w:sz w:val="24"/>
                <w:szCs w:val="24"/>
              </w:rPr>
            </w:pPr>
          </w:p>
        </w:tc>
      </w:tr>
    </w:tbl>
    <w:p w:rsidR="0096317A" w:rsidRPr="00FC7606" w:rsidRDefault="0096317A" w:rsidP="009D07BD">
      <w:pPr>
        <w:jc w:val="both"/>
        <w:rPr>
          <w:b/>
          <w:sz w:val="22"/>
          <w:szCs w:val="22"/>
        </w:rPr>
      </w:pPr>
      <w:r w:rsidRPr="00FC7606">
        <w:rPr>
          <w:b/>
          <w:sz w:val="22"/>
          <w:szCs w:val="22"/>
        </w:rPr>
        <w:t>UWAGA:</w:t>
      </w:r>
    </w:p>
    <w:p w:rsidR="0096317A" w:rsidRPr="00FC7606" w:rsidRDefault="0096317A" w:rsidP="00FE35D8">
      <w:pPr>
        <w:spacing w:line="360" w:lineRule="auto"/>
        <w:jc w:val="both"/>
        <w:rPr>
          <w:rFonts w:ascii="Calibri" w:hAnsi="Calibri"/>
          <w:b/>
        </w:rPr>
      </w:pPr>
      <w:r w:rsidRPr="00FC7606">
        <w:rPr>
          <w:rFonts w:ascii="Calibri" w:hAnsi="Calibri"/>
        </w:rPr>
        <w:t xml:space="preserve">* </w:t>
      </w:r>
      <w:r w:rsidRPr="00FC7606">
        <w:rPr>
          <w:rFonts w:ascii="Calibri" w:hAnsi="Calibri"/>
          <w:b/>
        </w:rPr>
        <w:t>W przypadku wnioskowania o refundację dla kilku stanowisk, proszę o przygotowanie od</w:t>
      </w:r>
      <w:r w:rsidR="00DD066A" w:rsidRPr="00FC7606">
        <w:rPr>
          <w:rFonts w:ascii="Calibri" w:hAnsi="Calibri"/>
          <w:b/>
        </w:rPr>
        <w:t>dzielnej specyfikacji dla</w:t>
      </w:r>
      <w:r w:rsidRPr="00FC7606">
        <w:rPr>
          <w:rFonts w:ascii="Calibri" w:hAnsi="Calibri"/>
          <w:b/>
        </w:rPr>
        <w:t xml:space="preserve"> każdego stanowiska  pracy. </w:t>
      </w:r>
    </w:p>
    <w:p w:rsidR="0096317A" w:rsidRPr="00FC7606" w:rsidRDefault="0096317A" w:rsidP="00CD2925">
      <w:pPr>
        <w:spacing w:line="360" w:lineRule="auto"/>
        <w:jc w:val="both"/>
        <w:rPr>
          <w:rFonts w:ascii="Calibri" w:hAnsi="Calibri"/>
          <w:b/>
        </w:rPr>
      </w:pPr>
      <w:r w:rsidRPr="00FC7606">
        <w:rPr>
          <w:rFonts w:ascii="Calibri" w:hAnsi="Calibri"/>
          <w:b/>
        </w:rPr>
        <w:t>Suma wartości brutto powinna być zgodna z kwotą wnioskowaną.</w:t>
      </w:r>
    </w:p>
    <w:p w:rsidR="0096317A" w:rsidRPr="00FC7606" w:rsidRDefault="0096317A" w:rsidP="004F43E7">
      <w:pPr>
        <w:spacing w:line="360" w:lineRule="auto"/>
        <w:ind w:left="284" w:hanging="284"/>
        <w:rPr>
          <w:rFonts w:ascii="Calibri" w:hAnsi="Calibri"/>
          <w:b/>
          <w:sz w:val="24"/>
        </w:rPr>
      </w:pPr>
      <w:r w:rsidRPr="00FC7606">
        <w:rPr>
          <w:rFonts w:ascii="Calibri" w:hAnsi="Calibri"/>
          <w:b/>
          <w:sz w:val="24"/>
        </w:rPr>
        <w:lastRenderedPageBreak/>
        <w:t>V.   PROPONO</w:t>
      </w:r>
      <w:r w:rsidR="00684CED" w:rsidRPr="00FC7606">
        <w:rPr>
          <w:rFonts w:ascii="Calibri" w:hAnsi="Calibri"/>
          <w:b/>
          <w:sz w:val="24"/>
        </w:rPr>
        <w:t>WANE FORMY ZABEZPIECZENIA ZWROTU</w:t>
      </w:r>
      <w:r w:rsidRPr="00FC7606">
        <w:rPr>
          <w:rFonts w:ascii="Calibri" w:hAnsi="Calibri"/>
          <w:b/>
          <w:sz w:val="24"/>
        </w:rPr>
        <w:t xml:space="preserve"> REFUNDACJI </w:t>
      </w:r>
      <w:r w:rsidR="00C4456A" w:rsidRPr="00FC7606">
        <w:rPr>
          <w:rFonts w:ascii="Calibri" w:hAnsi="Calibri"/>
        </w:rPr>
        <w:t>*</w:t>
      </w:r>
      <w:r w:rsidR="006A137B" w:rsidRPr="00FC7606">
        <w:rPr>
          <w:rFonts w:ascii="Calibri" w:hAnsi="Calibri"/>
        </w:rPr>
        <w:t xml:space="preserve"> </w:t>
      </w:r>
      <w:r w:rsidRPr="00FC7606">
        <w:rPr>
          <w:rFonts w:ascii="Calibri" w:hAnsi="Calibri"/>
          <w:b/>
          <w:sz w:val="24"/>
        </w:rPr>
        <w:t>:</w:t>
      </w:r>
    </w:p>
    <w:p w:rsidR="00C4456A" w:rsidRPr="00FC7606" w:rsidRDefault="00C4456A" w:rsidP="00A06C25">
      <w:pPr>
        <w:pStyle w:val="Akapitzlist"/>
        <w:numPr>
          <w:ilvl w:val="0"/>
          <w:numId w:val="13"/>
        </w:numPr>
        <w:jc w:val="both"/>
        <w:rPr>
          <w:rFonts w:ascii="Calibri" w:hAnsi="Calibri"/>
          <w:b/>
          <w:sz w:val="24"/>
          <w:szCs w:val="24"/>
        </w:rPr>
      </w:pPr>
      <w:r w:rsidRPr="00FC7606">
        <w:rPr>
          <w:rFonts w:ascii="Calibri" w:hAnsi="Calibri"/>
          <w:b/>
          <w:sz w:val="24"/>
          <w:szCs w:val="24"/>
        </w:rPr>
        <w:t>PORĘCZYCIELE</w:t>
      </w:r>
    </w:p>
    <w:p w:rsidR="008F5EB7" w:rsidRPr="00FC7606" w:rsidRDefault="008F5EB7" w:rsidP="008F5EB7">
      <w:pPr>
        <w:pStyle w:val="Akapitzlist"/>
        <w:numPr>
          <w:ilvl w:val="0"/>
          <w:numId w:val="13"/>
        </w:numPr>
        <w:jc w:val="both"/>
        <w:rPr>
          <w:rFonts w:ascii="Calibri" w:hAnsi="Calibri"/>
          <w:b/>
          <w:sz w:val="24"/>
          <w:szCs w:val="24"/>
        </w:rPr>
      </w:pPr>
      <w:r w:rsidRPr="00FC7606">
        <w:rPr>
          <w:rFonts w:ascii="Calibri" w:hAnsi="Calibri"/>
          <w:b/>
          <w:sz w:val="24"/>
          <w:szCs w:val="24"/>
        </w:rPr>
        <w:t>AKT NOTARIALNY O PODDANIU SIĘ DOBROWOLNEJ EGZEKUCJI PRZEZ DŁUŻNIKA</w:t>
      </w:r>
    </w:p>
    <w:p w:rsidR="00C4456A" w:rsidRPr="00FC7606" w:rsidRDefault="00684CED" w:rsidP="009B45D5">
      <w:pPr>
        <w:pStyle w:val="Akapitzlist"/>
        <w:numPr>
          <w:ilvl w:val="0"/>
          <w:numId w:val="13"/>
        </w:numPr>
        <w:jc w:val="both"/>
        <w:rPr>
          <w:rFonts w:ascii="Calibri" w:hAnsi="Calibri"/>
          <w:b/>
          <w:sz w:val="24"/>
          <w:szCs w:val="24"/>
        </w:rPr>
      </w:pPr>
      <w:r w:rsidRPr="00FC7606">
        <w:rPr>
          <w:rFonts w:ascii="Calibri" w:hAnsi="Calibri"/>
          <w:b/>
          <w:sz w:val="24"/>
          <w:szCs w:val="24"/>
        </w:rPr>
        <w:t>BLOKADA ŚRODKÓW ZGROMADZONYCH</w:t>
      </w:r>
      <w:r w:rsidR="00C4456A" w:rsidRPr="00FC7606">
        <w:rPr>
          <w:rFonts w:ascii="Calibri" w:hAnsi="Calibri"/>
          <w:b/>
          <w:sz w:val="24"/>
          <w:szCs w:val="24"/>
        </w:rPr>
        <w:t xml:space="preserve"> NA RACHUNKU BANKOWYM WNIOSKODAWCY</w:t>
      </w:r>
    </w:p>
    <w:p w:rsidR="00C4456A" w:rsidRPr="00FC7606" w:rsidRDefault="006A137B" w:rsidP="008150B5">
      <w:pPr>
        <w:spacing w:line="360" w:lineRule="auto"/>
        <w:jc w:val="both"/>
        <w:rPr>
          <w:rFonts w:ascii="Calibri" w:hAnsi="Calibri"/>
        </w:rPr>
      </w:pPr>
      <w:r w:rsidRPr="00FC7606">
        <w:rPr>
          <w:rFonts w:ascii="Calibri" w:hAnsi="Calibri"/>
        </w:rPr>
        <w:t xml:space="preserve">*Proszę zaznaczyć  jedną z powyższych form zabezpieczenia. </w:t>
      </w:r>
    </w:p>
    <w:p w:rsidR="006A137B" w:rsidRPr="00FC7606" w:rsidRDefault="006A137B" w:rsidP="009B45D5">
      <w:pPr>
        <w:spacing w:line="276" w:lineRule="auto"/>
        <w:jc w:val="both"/>
        <w:rPr>
          <w:rFonts w:ascii="Calibri" w:hAnsi="Calibri"/>
          <w:b/>
        </w:rPr>
      </w:pPr>
      <w:r w:rsidRPr="00FC7606">
        <w:rPr>
          <w:rFonts w:ascii="Calibri" w:hAnsi="Calibri"/>
          <w:b/>
        </w:rPr>
        <w:t>UWAGA!!!</w:t>
      </w:r>
    </w:p>
    <w:p w:rsidR="00B24E7C" w:rsidRPr="00FC7606" w:rsidRDefault="00AE437A" w:rsidP="00AE437A">
      <w:pPr>
        <w:pStyle w:val="Akapitzlist"/>
        <w:spacing w:line="276" w:lineRule="auto"/>
        <w:ind w:left="473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C7606">
        <w:rPr>
          <w:rFonts w:ascii="Calibri" w:hAnsi="Calibri" w:cs="Calibri"/>
          <w:sz w:val="24"/>
          <w:szCs w:val="24"/>
        </w:rPr>
        <w:t>W przypadku pozytywnego rozpatrzenia wniosku i przyznania Refundacji Wnioskodawca zobowiązany jest do dostarczenia do Powiatowego Urzędu Pracy w Opolu nie później niż 5 dni roboczych przed ustalonym terminem podpisania umowy dokumentów dotyczących zabezpieczenia prawidłowego wykonania umowy, tj.:</w:t>
      </w:r>
      <w:r w:rsidRPr="00FC7606">
        <w:rPr>
          <w:rFonts w:ascii="Calibri" w:hAnsi="Calibri" w:cs="Calibri"/>
          <w:sz w:val="24"/>
          <w:szCs w:val="24"/>
        </w:rPr>
        <w:tab/>
      </w:r>
    </w:p>
    <w:p w:rsidR="00B24E7C" w:rsidRPr="00FC7606" w:rsidRDefault="00B24E7C" w:rsidP="009B45D5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C7606">
        <w:rPr>
          <w:rFonts w:ascii="Calibri" w:hAnsi="Calibri" w:cs="Calibri"/>
          <w:b/>
          <w:sz w:val="24"/>
          <w:szCs w:val="24"/>
        </w:rPr>
        <w:t>Poręczenie cywilne</w:t>
      </w:r>
      <w:r w:rsidRPr="00FC7606">
        <w:rPr>
          <w:rFonts w:ascii="Calibri" w:hAnsi="Calibri" w:cs="Calibri"/>
          <w:sz w:val="24"/>
          <w:szCs w:val="24"/>
        </w:rPr>
        <w:t xml:space="preserve"> - oświadczenia poręczycieli na druku </w:t>
      </w:r>
      <w:r w:rsidR="00711568" w:rsidRPr="00FC7606">
        <w:rPr>
          <w:rFonts w:ascii="Calibri" w:hAnsi="Calibri" w:cs="Calibri"/>
          <w:sz w:val="24"/>
          <w:szCs w:val="24"/>
        </w:rPr>
        <w:t>Powiatowego Urzędu Pracy w Opolu (załącznik nr 3 Regulaminu)</w:t>
      </w:r>
      <w:r w:rsidRPr="00FC7606">
        <w:rPr>
          <w:rFonts w:ascii="Calibri" w:hAnsi="Calibri" w:cs="Calibri"/>
          <w:sz w:val="24"/>
          <w:szCs w:val="24"/>
        </w:rPr>
        <w:t xml:space="preserve">o uzyskiwanych dochodach ze wskazaniem źródła i kwoty dochodu oraz aktualnych zobowiązaniach finansowych z określeniem wysokości miesięcznej spłaty zadłużenia, </w:t>
      </w:r>
    </w:p>
    <w:p w:rsidR="00B24E7C" w:rsidRPr="00FC7606" w:rsidRDefault="00B24E7C" w:rsidP="009B45D5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C7606">
        <w:rPr>
          <w:rFonts w:ascii="Calibri" w:hAnsi="Calibri" w:cs="Calibri"/>
          <w:b/>
          <w:sz w:val="24"/>
          <w:szCs w:val="24"/>
        </w:rPr>
        <w:t>Blokada środków na rachunku bankowym Wnioskodawcy</w:t>
      </w:r>
      <w:r w:rsidRPr="00FC7606">
        <w:rPr>
          <w:rFonts w:ascii="Calibri" w:hAnsi="Calibri" w:cs="Calibri"/>
          <w:sz w:val="24"/>
          <w:szCs w:val="24"/>
        </w:rPr>
        <w:t xml:space="preserve">  -  oświadczenie na druku </w:t>
      </w:r>
      <w:r w:rsidR="00711568" w:rsidRPr="00FC7606">
        <w:rPr>
          <w:rFonts w:ascii="Calibri" w:hAnsi="Calibri" w:cs="Calibri"/>
          <w:sz w:val="24"/>
          <w:szCs w:val="24"/>
        </w:rPr>
        <w:t>Powiatowego Urzędu Pracy w Opolu</w:t>
      </w:r>
      <w:r w:rsidR="00FA282C" w:rsidRPr="00FC7606">
        <w:rPr>
          <w:rFonts w:ascii="Calibri" w:hAnsi="Calibri" w:cs="Calibri"/>
          <w:sz w:val="24"/>
          <w:szCs w:val="24"/>
        </w:rPr>
        <w:t xml:space="preserve"> </w:t>
      </w:r>
      <w:r w:rsidRPr="00FC7606">
        <w:rPr>
          <w:rFonts w:ascii="Calibri" w:hAnsi="Calibri" w:cs="Calibri"/>
          <w:sz w:val="24"/>
          <w:szCs w:val="24"/>
        </w:rPr>
        <w:t>(załącznik nr 4 Regulaminu)  o posiadaniu środków niezbędnych do dokonania blokady z podaniem nazwy Banku, adresem i numerem rachunku bankowego,</w:t>
      </w:r>
    </w:p>
    <w:p w:rsidR="003A241D" w:rsidRPr="006140E2" w:rsidRDefault="00B24E7C" w:rsidP="006140E2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FC7606">
        <w:rPr>
          <w:rFonts w:ascii="Calibri" w:hAnsi="Calibri" w:cs="Calibri"/>
          <w:b/>
          <w:sz w:val="24"/>
          <w:szCs w:val="24"/>
        </w:rPr>
        <w:t xml:space="preserve">Akt notarialny o poddaniu się dobrowolnej egzekucji przez dłużnika - </w:t>
      </w:r>
      <w:r w:rsidRPr="00FC7606">
        <w:rPr>
          <w:rFonts w:ascii="Calibri" w:hAnsi="Calibri" w:cs="Calibri"/>
          <w:sz w:val="24"/>
          <w:szCs w:val="24"/>
        </w:rPr>
        <w:t xml:space="preserve">oświadczenie wnioskodawcy na druku </w:t>
      </w:r>
      <w:r w:rsidR="00711568" w:rsidRPr="00FC7606">
        <w:rPr>
          <w:rFonts w:ascii="Calibri" w:hAnsi="Calibri" w:cs="Calibri"/>
          <w:sz w:val="24"/>
          <w:szCs w:val="24"/>
        </w:rPr>
        <w:t>Powiatowego Urzędu Pracy w Opolu</w:t>
      </w:r>
      <w:r w:rsidRPr="00FC7606">
        <w:rPr>
          <w:rFonts w:ascii="Calibri" w:hAnsi="Calibri" w:cs="Calibri"/>
          <w:sz w:val="24"/>
          <w:szCs w:val="24"/>
        </w:rPr>
        <w:t xml:space="preserve"> (załącznik nr 5 Regulaminu) </w:t>
      </w:r>
      <w:r w:rsidR="006140E2">
        <w:rPr>
          <w:rFonts w:ascii="Calibri" w:hAnsi="Calibri" w:cs="Calibri"/>
          <w:sz w:val="24"/>
          <w:szCs w:val="24"/>
        </w:rPr>
        <w:br/>
      </w:r>
      <w:r w:rsidRPr="006140E2">
        <w:rPr>
          <w:rFonts w:ascii="Calibri" w:hAnsi="Calibri" w:cs="Calibri"/>
          <w:sz w:val="24"/>
          <w:szCs w:val="24"/>
        </w:rPr>
        <w:t>o sytuacji majątkowej.</w:t>
      </w:r>
      <w:r w:rsidRPr="006140E2">
        <w:rPr>
          <w:rFonts w:ascii="Calibri" w:hAnsi="Calibri" w:cs="Calibri"/>
          <w:sz w:val="24"/>
          <w:szCs w:val="24"/>
        </w:rPr>
        <w:br/>
      </w:r>
    </w:p>
    <w:p w:rsidR="006A137B" w:rsidRPr="00FC7606" w:rsidRDefault="004F43E7" w:rsidP="009B45D5">
      <w:pPr>
        <w:pStyle w:val="Nagwek5"/>
        <w:ind w:left="0"/>
        <w:rPr>
          <w:rFonts w:ascii="Calibri" w:hAnsi="Calibri"/>
        </w:rPr>
      </w:pPr>
      <w:r w:rsidRPr="00FC7606">
        <w:rPr>
          <w:rFonts w:ascii="Calibri" w:hAnsi="Calibri"/>
        </w:rPr>
        <w:t xml:space="preserve">VI. OŚWIADCZENIE WNIOSKODAWCY </w:t>
      </w:r>
    </w:p>
    <w:p w:rsidR="00586A5A" w:rsidRPr="00FC7606" w:rsidRDefault="002759F3" w:rsidP="009B45D5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FC7606">
        <w:rPr>
          <w:sz w:val="22"/>
          <w:szCs w:val="22"/>
        </w:rPr>
        <w:t xml:space="preserve">        </w:t>
      </w:r>
      <w:r w:rsidRPr="00FC7606">
        <w:rPr>
          <w:rFonts w:ascii="Calibri" w:hAnsi="Calibri"/>
          <w:sz w:val="24"/>
          <w:szCs w:val="24"/>
        </w:rPr>
        <w:t xml:space="preserve">Pouczony  o  odpowiedzialności  karnej w trybie  art. 233 § 1 kodeksu karnego: ,,Kto składając zeznania mające służyć za dowód w postępowaniu sądowym lub w innym postępowaniu prowadzonym na podstawie ustawy, zeznaje nieprawdę lub zataja prawdę podlega karze pozbawienia wolności od </w:t>
      </w:r>
      <w:r w:rsidRPr="00FC7606">
        <w:rPr>
          <w:rFonts w:ascii="Calibri" w:hAnsi="Calibri"/>
          <w:sz w:val="24"/>
          <w:szCs w:val="24"/>
        </w:rPr>
        <w:br/>
        <w:t>6 miesięcy do lat 8”</w:t>
      </w:r>
      <w:r w:rsidR="00AE0C5F" w:rsidRPr="00FC7606">
        <w:rPr>
          <w:rFonts w:ascii="Calibri" w:hAnsi="Calibri"/>
          <w:sz w:val="24"/>
          <w:szCs w:val="24"/>
        </w:rPr>
        <w:t xml:space="preserve"> </w:t>
      </w:r>
      <w:r w:rsidRPr="00FC7606">
        <w:rPr>
          <w:rFonts w:ascii="Calibri" w:hAnsi="Calibri"/>
          <w:sz w:val="24"/>
          <w:szCs w:val="24"/>
        </w:rPr>
        <w:t xml:space="preserve">oświadczam, </w:t>
      </w:r>
      <w:r w:rsidR="00A314E9" w:rsidRPr="00FC7606">
        <w:rPr>
          <w:rFonts w:ascii="Calibri" w:hAnsi="Calibri"/>
          <w:sz w:val="24"/>
          <w:szCs w:val="24"/>
        </w:rPr>
        <w:t>że</w:t>
      </w:r>
      <w:r w:rsidR="00586A5A" w:rsidRPr="00FC7606">
        <w:rPr>
          <w:rFonts w:ascii="Calibri" w:hAnsi="Calibri"/>
          <w:sz w:val="24"/>
          <w:szCs w:val="24"/>
        </w:rPr>
        <w:t>:</w:t>
      </w:r>
    </w:p>
    <w:p w:rsidR="00A314E9" w:rsidRPr="00FC7606" w:rsidRDefault="00586A5A" w:rsidP="009B45D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D</w:t>
      </w:r>
      <w:r w:rsidR="00A314E9" w:rsidRPr="00FC7606">
        <w:rPr>
          <w:rFonts w:ascii="Calibri" w:hAnsi="Calibri"/>
          <w:sz w:val="24"/>
          <w:szCs w:val="24"/>
        </w:rPr>
        <w:t>ane zawarte w niniejszym wniosku są zgodne z prawdą.</w:t>
      </w:r>
    </w:p>
    <w:p w:rsidR="004F43E7" w:rsidRPr="00FC7606" w:rsidRDefault="00BD2E58" w:rsidP="009B45D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Zapoznałem/</w:t>
      </w:r>
      <w:proofErr w:type="spellStart"/>
      <w:r w:rsidRPr="00FC7606">
        <w:rPr>
          <w:rFonts w:ascii="Calibri" w:hAnsi="Calibri"/>
          <w:sz w:val="24"/>
          <w:szCs w:val="24"/>
        </w:rPr>
        <w:t>am</w:t>
      </w:r>
      <w:proofErr w:type="spellEnd"/>
      <w:r w:rsidRPr="00FC7606">
        <w:rPr>
          <w:rFonts w:ascii="Calibri" w:hAnsi="Calibri"/>
          <w:sz w:val="24"/>
          <w:szCs w:val="24"/>
        </w:rPr>
        <w:t xml:space="preserve"> się </w:t>
      </w:r>
      <w:r w:rsidR="004F43E7" w:rsidRPr="00FC7606">
        <w:rPr>
          <w:rFonts w:ascii="Calibri" w:hAnsi="Calibri"/>
          <w:sz w:val="24"/>
          <w:szCs w:val="24"/>
        </w:rPr>
        <w:t xml:space="preserve">z treścią Regulaminu w sprawie </w:t>
      </w:r>
      <w:r w:rsidR="00A52499" w:rsidRPr="00FC7606">
        <w:rPr>
          <w:rFonts w:ascii="Calibri" w:hAnsi="Calibri"/>
          <w:sz w:val="24"/>
          <w:szCs w:val="24"/>
        </w:rPr>
        <w:t>przyznawania ze środków Funduszu Pracy  refundacji  kosztów wyposażenia lub doposażenia stanowiska prac</w:t>
      </w:r>
      <w:r w:rsidR="00C176D9" w:rsidRPr="00FC7606">
        <w:rPr>
          <w:rFonts w:ascii="Calibri" w:hAnsi="Calibri"/>
          <w:sz w:val="24"/>
          <w:szCs w:val="24"/>
        </w:rPr>
        <w:t>y podmiotom prowadzącym  działalność gospodarczą i innym.</w:t>
      </w:r>
    </w:p>
    <w:p w:rsidR="004F43E7" w:rsidRPr="00FC7606" w:rsidRDefault="002759F3" w:rsidP="009B45D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Wyrażam zgodę na kontakt telefoniczny oraz za pośrednictwem poczty e-mail.</w:t>
      </w:r>
    </w:p>
    <w:p w:rsidR="009B45D5" w:rsidRPr="00FC7606" w:rsidRDefault="009B45D5" w:rsidP="00132C0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96317A" w:rsidRPr="00FC7606" w:rsidRDefault="0096317A">
      <w:pPr>
        <w:spacing w:line="360" w:lineRule="auto"/>
        <w:jc w:val="both"/>
        <w:rPr>
          <w:rFonts w:ascii="Calibri" w:hAnsi="Calibri"/>
        </w:rPr>
      </w:pPr>
      <w:r w:rsidRPr="00FC7606">
        <w:rPr>
          <w:rFonts w:ascii="Calibri" w:hAnsi="Calibri"/>
          <w:sz w:val="24"/>
        </w:rPr>
        <w:t>.........................................................                                       .......................................................</w:t>
      </w:r>
      <w:r w:rsidRPr="00FC7606">
        <w:rPr>
          <w:rFonts w:ascii="Calibri" w:hAnsi="Calibri"/>
        </w:rPr>
        <w:t xml:space="preserve">      </w:t>
      </w:r>
    </w:p>
    <w:p w:rsidR="0096317A" w:rsidRPr="00FC7606" w:rsidRDefault="00CA15AD">
      <w:pPr>
        <w:spacing w:line="360" w:lineRule="auto"/>
        <w:jc w:val="both"/>
        <w:rPr>
          <w:rFonts w:ascii="Calibri" w:hAnsi="Calibri"/>
        </w:rPr>
      </w:pPr>
      <w:r w:rsidRPr="00FC7606">
        <w:rPr>
          <w:rFonts w:ascii="Calibri" w:hAnsi="Calibri"/>
        </w:rPr>
        <w:t xml:space="preserve">               miejscowość</w:t>
      </w:r>
      <w:r w:rsidR="0096317A" w:rsidRPr="00FC7606">
        <w:rPr>
          <w:rFonts w:ascii="Calibri" w:hAnsi="Calibri"/>
        </w:rPr>
        <w:t>, data                                                                                     podpis i  pieczęć  wnioskodawcy*</w:t>
      </w:r>
    </w:p>
    <w:p w:rsidR="002759F3" w:rsidRPr="00FC7606" w:rsidRDefault="00A314E9" w:rsidP="00787239">
      <w:pPr>
        <w:spacing w:line="360" w:lineRule="auto"/>
        <w:jc w:val="both"/>
        <w:rPr>
          <w:rFonts w:ascii="Calibri" w:hAnsi="Calibri"/>
        </w:rPr>
      </w:pPr>
      <w:r w:rsidRPr="00FC7606">
        <w:rPr>
          <w:rFonts w:ascii="Calibri" w:hAnsi="Calibri"/>
        </w:rPr>
        <w:t>*</w:t>
      </w:r>
      <w:r w:rsidR="00E35398" w:rsidRPr="00FC7606">
        <w:rPr>
          <w:rFonts w:ascii="Calibri" w:hAnsi="Calibri"/>
        </w:rPr>
        <w:t>*</w:t>
      </w:r>
      <w:r w:rsidR="0096317A" w:rsidRPr="00FC7606">
        <w:rPr>
          <w:rFonts w:ascii="Calibri" w:hAnsi="Calibri"/>
        </w:rPr>
        <w:t>podpis osoby uprawnionej do reprezentowania wnioskodawcy</w:t>
      </w:r>
    </w:p>
    <w:p w:rsidR="00B1246C" w:rsidRPr="00FC7606" w:rsidRDefault="00B1246C" w:rsidP="00FF25E1">
      <w:pPr>
        <w:pStyle w:val="Tekstpodstawowy"/>
        <w:rPr>
          <w:rFonts w:ascii="Arial Narrow" w:eastAsia="Calibri" w:hAnsi="Arial Narrow" w:cs="Calibri"/>
          <w:bCs/>
        </w:rPr>
      </w:pPr>
    </w:p>
    <w:p w:rsidR="00CE6F69" w:rsidRPr="00FC7606" w:rsidRDefault="00CE6F69" w:rsidP="00711568">
      <w:pPr>
        <w:jc w:val="both"/>
        <w:rPr>
          <w:rFonts w:ascii="Calibri" w:hAnsi="Calibri" w:cs="Calibri"/>
        </w:rPr>
      </w:pPr>
      <w:r w:rsidRPr="00FC7606">
        <w:rPr>
          <w:rFonts w:ascii="Calibri" w:hAnsi="Calibri" w:cs="Calibri"/>
        </w:rPr>
        <w:t xml:space="preserve">Administratorem Pani/Pana danych osobowych jest Powiatowy Urząd Pracy w Opolu ul. mjr Hubala 21, 45-266 Opole. Pani/Pana dane osobowe będą przetwarzane w celu realizacji obowiązku prawnego, ciążącego na Administratorze, na podstawie art. 6 ust. 1 lit. c Ogólnego rozporządzenia o ochronie danych osobowych (RODO), w związku z art. 46 ust. 1 pkt 1,   1a,1b,1c,1d  ustawy z dnia 20 kwietnia 2004 r. o promocji zatrudnienia </w:t>
      </w:r>
      <w:r w:rsidR="002B43C7" w:rsidRPr="00FC7606">
        <w:rPr>
          <w:rFonts w:ascii="Calibri" w:hAnsi="Calibri" w:cs="Calibri"/>
        </w:rPr>
        <w:t xml:space="preserve">i instytucjach rynku pracy </w:t>
      </w:r>
      <w:r w:rsidR="00E4743C">
        <w:rPr>
          <w:rFonts w:ascii="Calibri" w:hAnsi="Calibri" w:cs="Calibri"/>
        </w:rPr>
        <w:t>(Dz.U.2022. 690</w:t>
      </w:r>
      <w:r w:rsidR="0028306D">
        <w:rPr>
          <w:rFonts w:ascii="Calibri" w:hAnsi="Calibri" w:cs="Calibri"/>
        </w:rPr>
        <w:t xml:space="preserve">  </w:t>
      </w:r>
      <w:proofErr w:type="spellStart"/>
      <w:r w:rsidR="0028306D">
        <w:rPr>
          <w:rFonts w:ascii="Calibri" w:hAnsi="Calibri" w:cs="Calibri"/>
        </w:rPr>
        <w:t>t.j</w:t>
      </w:r>
      <w:proofErr w:type="spellEnd"/>
      <w:r w:rsidR="0028306D">
        <w:rPr>
          <w:rFonts w:ascii="Calibri" w:hAnsi="Calibri" w:cs="Calibri"/>
        </w:rPr>
        <w:t>.</w:t>
      </w:r>
      <w:r w:rsidR="00FD1FD4" w:rsidRPr="00FC7606">
        <w:rPr>
          <w:rFonts w:ascii="Calibri" w:hAnsi="Calibri" w:cs="Calibri"/>
        </w:rPr>
        <w:t xml:space="preserve">). </w:t>
      </w:r>
      <w:r w:rsidRPr="00FC7606">
        <w:rPr>
          <w:rFonts w:ascii="Calibri" w:hAnsi="Calibri" w:cs="Calibri"/>
        </w:rPr>
        <w:t xml:space="preserve">Więcej informacji na temat przetwarzania danych osobowych przez Administratora oraz opis przysługujących Pani/Panu praw z tego tytułu, jest dostępnych na stronie internetowej: </w:t>
      </w:r>
      <w:hyperlink r:id="rId12" w:history="1">
        <w:r w:rsidRPr="00FC7606">
          <w:rPr>
            <w:rStyle w:val="Hipercze"/>
            <w:rFonts w:ascii="Calibri" w:eastAsia="Calibri" w:hAnsi="Calibri" w:cs="Calibri"/>
            <w:bCs/>
            <w:color w:val="auto"/>
          </w:rPr>
          <w:t>http://opole.praca.gov.pl/</w:t>
        </w:r>
      </w:hyperlink>
      <w:r w:rsidRPr="00FC7606">
        <w:rPr>
          <w:rFonts w:ascii="Calibri" w:eastAsia="Calibri" w:hAnsi="Calibri" w:cs="Calibri"/>
          <w:bCs/>
        </w:rPr>
        <w:t xml:space="preserve"> </w:t>
      </w:r>
      <w:r w:rsidRPr="00FC7606">
        <w:rPr>
          <w:rFonts w:ascii="Calibri" w:hAnsi="Calibri" w:cs="Calibri"/>
        </w:rPr>
        <w:t>lub w siedzibie Administratora.</w:t>
      </w:r>
    </w:p>
    <w:p w:rsidR="0028306D" w:rsidRDefault="0028306D" w:rsidP="00FF25E1">
      <w:pPr>
        <w:pStyle w:val="Tekstpodstawowy"/>
        <w:rPr>
          <w:rFonts w:ascii="Calibri" w:hAnsi="Calibri"/>
          <w:szCs w:val="24"/>
        </w:rPr>
      </w:pPr>
    </w:p>
    <w:p w:rsidR="0096317A" w:rsidRPr="00FC7606" w:rsidRDefault="0096317A" w:rsidP="00FF25E1">
      <w:pPr>
        <w:pStyle w:val="Tekstpodstawowy"/>
        <w:rPr>
          <w:rFonts w:ascii="Calibri" w:hAnsi="Calibri"/>
          <w:sz w:val="28"/>
          <w:szCs w:val="28"/>
        </w:rPr>
      </w:pPr>
      <w:r w:rsidRPr="00FC7606">
        <w:rPr>
          <w:rFonts w:ascii="Calibri" w:hAnsi="Calibri"/>
          <w:szCs w:val="24"/>
        </w:rPr>
        <w:lastRenderedPageBreak/>
        <w:t>Wymagane załączniki:</w:t>
      </w:r>
    </w:p>
    <w:p w:rsidR="008D4C5A" w:rsidRPr="00FC7606" w:rsidRDefault="008D4C5A" w:rsidP="00FF25E1">
      <w:pPr>
        <w:jc w:val="both"/>
        <w:rPr>
          <w:rFonts w:ascii="Calibri" w:hAnsi="Calibri"/>
          <w:b/>
          <w:sz w:val="24"/>
        </w:rPr>
      </w:pPr>
    </w:p>
    <w:p w:rsidR="0096317A" w:rsidRPr="00FC7606" w:rsidRDefault="0096317A" w:rsidP="00FF25E1">
      <w:pPr>
        <w:jc w:val="both"/>
        <w:rPr>
          <w:rFonts w:ascii="Calibri" w:hAnsi="Calibri"/>
          <w:b/>
          <w:sz w:val="24"/>
        </w:rPr>
      </w:pPr>
      <w:r w:rsidRPr="00FC7606">
        <w:rPr>
          <w:rFonts w:ascii="Calibri" w:hAnsi="Calibri"/>
          <w:b/>
          <w:sz w:val="24"/>
        </w:rPr>
        <w:t xml:space="preserve">I. WNIOSKODAWCA </w:t>
      </w:r>
    </w:p>
    <w:p w:rsidR="0096317A" w:rsidRPr="00FC7606" w:rsidRDefault="0096317A" w:rsidP="00FF25E1">
      <w:pPr>
        <w:jc w:val="both"/>
        <w:rPr>
          <w:rFonts w:ascii="Calibri" w:hAnsi="Calibri"/>
          <w:b/>
          <w:sz w:val="24"/>
        </w:rPr>
      </w:pPr>
    </w:p>
    <w:p w:rsidR="0096317A" w:rsidRPr="00FC7606" w:rsidRDefault="0096317A" w:rsidP="00FF25E1">
      <w:pPr>
        <w:jc w:val="both"/>
        <w:rPr>
          <w:rFonts w:ascii="Calibri" w:hAnsi="Calibri"/>
          <w:sz w:val="24"/>
          <w:u w:val="single"/>
        </w:rPr>
      </w:pPr>
      <w:r w:rsidRPr="00FC7606">
        <w:rPr>
          <w:rFonts w:ascii="Calibri" w:hAnsi="Calibri"/>
          <w:sz w:val="24"/>
          <w:u w:val="single"/>
        </w:rPr>
        <w:t>PODMIOT PROWADZĄCY DZIAŁALNOŚĆ GOSPODARCZĄ, NIEPUBLICZNE PRZEDSZKOLE, NIEPUBLICZNA SZKOŁA</w:t>
      </w:r>
    </w:p>
    <w:p w:rsidR="0096317A" w:rsidRPr="00FC7606" w:rsidRDefault="0096317A" w:rsidP="00FF25E1">
      <w:pPr>
        <w:jc w:val="both"/>
        <w:rPr>
          <w:rFonts w:ascii="Calibri" w:hAnsi="Calibri"/>
          <w:b/>
          <w:sz w:val="24"/>
        </w:rPr>
      </w:pPr>
    </w:p>
    <w:p w:rsidR="0096317A" w:rsidRPr="00FC7606" w:rsidRDefault="0096317A" w:rsidP="00A06C25">
      <w:pPr>
        <w:pStyle w:val="Tekstpodstawowywcity2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 xml:space="preserve">Oświadczenie podmiotu prowadzącego działalność gospodarczą, niepublicznego przedszkola </w:t>
      </w:r>
      <w:r w:rsidR="00A21862" w:rsidRPr="00FC7606">
        <w:rPr>
          <w:rFonts w:ascii="Calibri" w:hAnsi="Calibri"/>
          <w:sz w:val="24"/>
          <w:szCs w:val="24"/>
        </w:rPr>
        <w:br/>
      </w:r>
      <w:r w:rsidRPr="00FC7606">
        <w:rPr>
          <w:rFonts w:ascii="Calibri" w:hAnsi="Calibri"/>
          <w:sz w:val="24"/>
          <w:szCs w:val="24"/>
        </w:rPr>
        <w:t xml:space="preserve">lub niepublicznej </w:t>
      </w:r>
      <w:r w:rsidR="00793435" w:rsidRPr="00FC7606">
        <w:rPr>
          <w:rFonts w:ascii="Calibri" w:hAnsi="Calibri"/>
          <w:sz w:val="24"/>
          <w:szCs w:val="24"/>
        </w:rPr>
        <w:t>szkoły.</w:t>
      </w:r>
    </w:p>
    <w:p w:rsidR="0096317A" w:rsidRPr="00FC7606" w:rsidRDefault="00793435" w:rsidP="00A06C25">
      <w:pPr>
        <w:pStyle w:val="Tekstpodstawowywcity2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A</w:t>
      </w:r>
      <w:r w:rsidR="0096317A" w:rsidRPr="00FC7606">
        <w:rPr>
          <w:rFonts w:ascii="Calibri" w:hAnsi="Calibri"/>
          <w:sz w:val="24"/>
          <w:szCs w:val="24"/>
        </w:rPr>
        <w:t xml:space="preserve">ktualny </w:t>
      </w:r>
      <w:r w:rsidR="007C072D" w:rsidRPr="00FC7606">
        <w:rPr>
          <w:rFonts w:ascii="Calibri" w:hAnsi="Calibri"/>
          <w:sz w:val="24"/>
          <w:szCs w:val="24"/>
        </w:rPr>
        <w:t>wydruk z rejestru CEIDG lub z</w:t>
      </w:r>
      <w:r w:rsidR="00D53F7A" w:rsidRPr="00FC7606">
        <w:rPr>
          <w:rFonts w:ascii="Calibri" w:hAnsi="Calibri"/>
          <w:sz w:val="24"/>
          <w:szCs w:val="24"/>
        </w:rPr>
        <w:t xml:space="preserve"> KRS, potwierdzający  oznaczenie formy prawnej</w:t>
      </w:r>
      <w:r w:rsidR="0096317A" w:rsidRPr="00FC7606">
        <w:rPr>
          <w:rFonts w:ascii="Calibri" w:hAnsi="Calibri"/>
          <w:sz w:val="24"/>
          <w:szCs w:val="24"/>
        </w:rPr>
        <w:t xml:space="preserve"> </w:t>
      </w:r>
      <w:r w:rsidR="00D53F7A" w:rsidRPr="00FC7606">
        <w:rPr>
          <w:rFonts w:ascii="Calibri" w:hAnsi="Calibri"/>
          <w:sz w:val="24"/>
          <w:szCs w:val="24"/>
        </w:rPr>
        <w:t>prowadzonej działalności</w:t>
      </w:r>
      <w:r w:rsidR="00D6528B" w:rsidRPr="00FC7606">
        <w:rPr>
          <w:rFonts w:ascii="Calibri" w:hAnsi="Calibri"/>
          <w:sz w:val="24"/>
          <w:szCs w:val="24"/>
        </w:rPr>
        <w:t>. W</w:t>
      </w:r>
      <w:r w:rsidR="0096317A" w:rsidRPr="00FC7606">
        <w:rPr>
          <w:rFonts w:ascii="Calibri" w:hAnsi="Calibri"/>
          <w:sz w:val="24"/>
          <w:szCs w:val="24"/>
        </w:rPr>
        <w:t xml:space="preserve"> przypadku spółek cywilnych </w:t>
      </w:r>
      <w:r w:rsidRPr="00FC7606">
        <w:rPr>
          <w:rFonts w:ascii="Calibri" w:hAnsi="Calibri"/>
          <w:sz w:val="24"/>
          <w:szCs w:val="24"/>
        </w:rPr>
        <w:t>dodatkowo umowa spółki cywilnej</w:t>
      </w:r>
      <w:r w:rsidR="00781252" w:rsidRPr="00FC7606">
        <w:rPr>
          <w:rFonts w:ascii="Calibri" w:hAnsi="Calibri"/>
          <w:sz w:val="24"/>
          <w:szCs w:val="24"/>
        </w:rPr>
        <w:t>.</w:t>
      </w:r>
    </w:p>
    <w:p w:rsidR="005C04F0" w:rsidRPr="00FC7606" w:rsidRDefault="005C04F0" w:rsidP="009F7C65">
      <w:pPr>
        <w:pStyle w:val="Tekstpodstawowywcity2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Oświadcze</w:t>
      </w:r>
      <w:r w:rsidR="004733E6" w:rsidRPr="00FC7606">
        <w:rPr>
          <w:rFonts w:ascii="Calibri" w:hAnsi="Calibri"/>
          <w:sz w:val="24"/>
          <w:szCs w:val="24"/>
        </w:rPr>
        <w:t xml:space="preserve">nie dotyczące pomocy de </w:t>
      </w:r>
      <w:proofErr w:type="spellStart"/>
      <w:r w:rsidR="004733E6" w:rsidRPr="00FC7606">
        <w:rPr>
          <w:rFonts w:ascii="Calibri" w:hAnsi="Calibri"/>
          <w:sz w:val="24"/>
          <w:szCs w:val="24"/>
        </w:rPr>
        <w:t>minimis</w:t>
      </w:r>
      <w:proofErr w:type="spellEnd"/>
      <w:r w:rsidRPr="00FC7606">
        <w:rPr>
          <w:rFonts w:ascii="Calibri" w:hAnsi="Calibri"/>
          <w:sz w:val="24"/>
          <w:szCs w:val="24"/>
        </w:rPr>
        <w:t>.</w:t>
      </w:r>
    </w:p>
    <w:p w:rsidR="0096317A" w:rsidRPr="00FC7606" w:rsidRDefault="0096317A" w:rsidP="00E8309F">
      <w:pPr>
        <w:pStyle w:val="Tekstpodstawowywcity2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 xml:space="preserve">Formularz informacji przedstawianych przy ubieganiu się o pomoc </w:t>
      </w:r>
      <w:r w:rsidRPr="00FC7606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FC7606">
        <w:rPr>
          <w:rFonts w:ascii="Calibri" w:hAnsi="Calibri"/>
          <w:i/>
          <w:sz w:val="24"/>
          <w:szCs w:val="24"/>
        </w:rPr>
        <w:t>minimis</w:t>
      </w:r>
      <w:proofErr w:type="spellEnd"/>
      <w:r w:rsidR="00B25342" w:rsidRPr="00FC7606">
        <w:rPr>
          <w:rFonts w:ascii="Calibri" w:hAnsi="Calibri"/>
          <w:sz w:val="24"/>
          <w:szCs w:val="24"/>
        </w:rPr>
        <w:t xml:space="preserve"> (załącznik nr 2 do Regulaminu).</w:t>
      </w:r>
    </w:p>
    <w:p w:rsidR="0096317A" w:rsidRPr="00FC7606" w:rsidRDefault="0096317A" w:rsidP="00912AEB">
      <w:pPr>
        <w:pStyle w:val="Tekstpodstawowywcity2"/>
        <w:spacing w:line="360" w:lineRule="auto"/>
        <w:ind w:left="0" w:firstLine="0"/>
        <w:jc w:val="both"/>
        <w:rPr>
          <w:rFonts w:ascii="Calibri" w:hAnsi="Calibri"/>
          <w:sz w:val="24"/>
          <w:szCs w:val="24"/>
          <w:u w:val="single"/>
        </w:rPr>
      </w:pPr>
      <w:r w:rsidRPr="00FC7606">
        <w:rPr>
          <w:rFonts w:ascii="Calibri" w:hAnsi="Calibri"/>
          <w:sz w:val="24"/>
          <w:szCs w:val="24"/>
          <w:u w:val="single"/>
        </w:rPr>
        <w:t>PRODUCENT ROLNY</w:t>
      </w:r>
    </w:p>
    <w:p w:rsidR="0096317A" w:rsidRPr="00FC7606" w:rsidRDefault="0096317A" w:rsidP="00A06C25">
      <w:pPr>
        <w:pStyle w:val="Tekstpodstawowywcity2"/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Oświadczenie producenta rolnego.</w:t>
      </w:r>
    </w:p>
    <w:p w:rsidR="0096317A" w:rsidRPr="00FC7606" w:rsidRDefault="0096317A" w:rsidP="00A06C25">
      <w:pPr>
        <w:pStyle w:val="Tekstpodstawowywcity2"/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Dokumenty potwierdzające zatrudnienie w okresie ostatnich 6 miesięcy</w:t>
      </w:r>
      <w:r w:rsidR="00893866" w:rsidRPr="00FC7606">
        <w:rPr>
          <w:rFonts w:ascii="Calibri" w:hAnsi="Calibri"/>
          <w:sz w:val="24"/>
          <w:szCs w:val="24"/>
        </w:rPr>
        <w:t xml:space="preserve"> przed dniem złożenia wniosku, </w:t>
      </w:r>
      <w:r w:rsidRPr="00FC7606">
        <w:rPr>
          <w:rFonts w:ascii="Calibri" w:hAnsi="Calibri"/>
          <w:sz w:val="24"/>
          <w:szCs w:val="24"/>
        </w:rPr>
        <w:t>w każdym miesiącu, co najmniej 1 pracownika na podstawie stosunku pracy w pełnym wymiarze czasu pracy oraz dokumenty potwierdzające jego ubezpieczenie.</w:t>
      </w:r>
    </w:p>
    <w:p w:rsidR="0096317A" w:rsidRPr="00FC7606" w:rsidRDefault="0096317A" w:rsidP="00A06C25">
      <w:pPr>
        <w:pStyle w:val="Tekstpodstawowywcity2"/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Oświadczenie dotyczące po</w:t>
      </w:r>
      <w:r w:rsidR="009F7C65" w:rsidRPr="00FC7606">
        <w:rPr>
          <w:rFonts w:ascii="Calibri" w:hAnsi="Calibri"/>
          <w:sz w:val="24"/>
          <w:szCs w:val="24"/>
        </w:rPr>
        <w:t xml:space="preserve">mocy de </w:t>
      </w:r>
      <w:proofErr w:type="spellStart"/>
      <w:r w:rsidR="009F7C65" w:rsidRPr="00FC7606">
        <w:rPr>
          <w:rFonts w:ascii="Calibri" w:hAnsi="Calibri"/>
          <w:sz w:val="24"/>
          <w:szCs w:val="24"/>
        </w:rPr>
        <w:t>minimis</w:t>
      </w:r>
      <w:proofErr w:type="spellEnd"/>
      <w:r w:rsidR="009E2E1E" w:rsidRPr="00FC7606">
        <w:rPr>
          <w:rFonts w:ascii="Calibri" w:hAnsi="Calibri"/>
          <w:sz w:val="24"/>
          <w:szCs w:val="24"/>
        </w:rPr>
        <w:t>.</w:t>
      </w:r>
    </w:p>
    <w:p w:rsidR="00CA763A" w:rsidRPr="00FC7606" w:rsidRDefault="005C04F0" w:rsidP="00E8309F">
      <w:pPr>
        <w:pStyle w:val="Tekstpodstawowywcity2"/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 xml:space="preserve">Formularz informacji przedstawianych przy ubieganiu się o pomoc </w:t>
      </w:r>
      <w:r w:rsidRPr="00FC7606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FC7606">
        <w:rPr>
          <w:rFonts w:ascii="Calibri" w:hAnsi="Calibri"/>
          <w:i/>
          <w:sz w:val="24"/>
          <w:szCs w:val="24"/>
        </w:rPr>
        <w:t>minimis</w:t>
      </w:r>
      <w:proofErr w:type="spellEnd"/>
      <w:r w:rsidRPr="00FC7606">
        <w:rPr>
          <w:rFonts w:ascii="Calibri" w:hAnsi="Calibri"/>
          <w:i/>
          <w:sz w:val="24"/>
          <w:szCs w:val="24"/>
        </w:rPr>
        <w:t xml:space="preserve"> </w:t>
      </w:r>
      <w:r w:rsidR="00523FE0" w:rsidRPr="00FC7606">
        <w:rPr>
          <w:rFonts w:ascii="Calibri" w:hAnsi="Calibri"/>
          <w:i/>
          <w:sz w:val="24"/>
          <w:szCs w:val="24"/>
        </w:rPr>
        <w:t xml:space="preserve"> w rolnictwie lub rybołówstwie</w:t>
      </w:r>
      <w:r w:rsidR="00523FE0" w:rsidRPr="00FC7606">
        <w:rPr>
          <w:rFonts w:ascii="Calibri" w:hAnsi="Calibri"/>
          <w:sz w:val="24"/>
          <w:szCs w:val="24"/>
        </w:rPr>
        <w:t>.</w:t>
      </w:r>
    </w:p>
    <w:p w:rsidR="00CA763A" w:rsidRPr="00FC7606" w:rsidRDefault="00CA763A" w:rsidP="00E8309F">
      <w:pPr>
        <w:pStyle w:val="Tekstpodstawowywcity2"/>
        <w:spacing w:line="360" w:lineRule="auto"/>
        <w:ind w:left="0" w:firstLine="0"/>
        <w:jc w:val="both"/>
        <w:rPr>
          <w:rFonts w:ascii="Calibri" w:hAnsi="Calibri"/>
          <w:sz w:val="24"/>
          <w:szCs w:val="24"/>
          <w:u w:val="single"/>
        </w:rPr>
      </w:pPr>
      <w:r w:rsidRPr="00FC7606">
        <w:rPr>
          <w:rFonts w:ascii="Calibri" w:hAnsi="Calibri"/>
          <w:sz w:val="24"/>
          <w:szCs w:val="24"/>
          <w:u w:val="single"/>
        </w:rPr>
        <w:t>ŻŁOBEK LUB KLUB DZIECIĘCY LUB PODMIOT ŚWIADCZĄCY USŁUGI REHABILITACYJNE</w:t>
      </w:r>
    </w:p>
    <w:p w:rsidR="00CA763A" w:rsidRPr="00FC7606" w:rsidRDefault="00CA763A" w:rsidP="00CA763A">
      <w:pPr>
        <w:pStyle w:val="Tekstpodstawowywcity2"/>
        <w:spacing w:line="360" w:lineRule="auto"/>
        <w:ind w:firstLine="0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1.</w:t>
      </w:r>
      <w:r w:rsidR="00A92D51" w:rsidRPr="00FC7606">
        <w:rPr>
          <w:rFonts w:ascii="Calibri" w:hAnsi="Calibri"/>
          <w:sz w:val="24"/>
          <w:szCs w:val="24"/>
        </w:rPr>
        <w:t xml:space="preserve"> </w:t>
      </w:r>
      <w:r w:rsidRPr="00FC7606">
        <w:rPr>
          <w:rFonts w:ascii="Calibri" w:hAnsi="Calibri"/>
          <w:sz w:val="24"/>
          <w:szCs w:val="24"/>
        </w:rPr>
        <w:t xml:space="preserve">Oświadczenie </w:t>
      </w:r>
      <w:r w:rsidR="00D909ED" w:rsidRPr="00FC7606">
        <w:rPr>
          <w:rFonts w:ascii="Calibri" w:hAnsi="Calibri"/>
          <w:sz w:val="24"/>
          <w:szCs w:val="24"/>
        </w:rPr>
        <w:t>żłobka lub klubu dziecięcego lub podmiotu świadczącego usługi rehabilitacyjne</w:t>
      </w:r>
      <w:r w:rsidR="009F7C65" w:rsidRPr="00FC7606">
        <w:rPr>
          <w:rFonts w:ascii="Calibri" w:hAnsi="Calibri"/>
          <w:sz w:val="24"/>
          <w:szCs w:val="24"/>
        </w:rPr>
        <w:t>.</w:t>
      </w:r>
    </w:p>
    <w:p w:rsidR="00CA763A" w:rsidRPr="00FC7606" w:rsidRDefault="00CA763A" w:rsidP="00607212">
      <w:pPr>
        <w:pStyle w:val="Tekstpodstawowywcity2"/>
        <w:spacing w:line="360" w:lineRule="auto"/>
        <w:ind w:firstLine="0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2.</w:t>
      </w:r>
      <w:r w:rsidR="001D1264" w:rsidRPr="00FC7606">
        <w:rPr>
          <w:rFonts w:ascii="Calibri" w:hAnsi="Calibri"/>
          <w:sz w:val="24"/>
          <w:szCs w:val="24"/>
        </w:rPr>
        <w:t xml:space="preserve"> </w:t>
      </w:r>
      <w:r w:rsidRPr="00FC7606">
        <w:rPr>
          <w:rFonts w:ascii="Calibri" w:hAnsi="Calibri"/>
          <w:sz w:val="24"/>
          <w:szCs w:val="24"/>
        </w:rPr>
        <w:t>Aktualn</w:t>
      </w:r>
      <w:r w:rsidR="005730C5" w:rsidRPr="00FC7606">
        <w:rPr>
          <w:rFonts w:ascii="Calibri" w:hAnsi="Calibri"/>
          <w:sz w:val="24"/>
          <w:szCs w:val="24"/>
        </w:rPr>
        <w:t>e</w:t>
      </w:r>
      <w:r w:rsidR="00B42210" w:rsidRPr="00FC7606">
        <w:rPr>
          <w:rFonts w:ascii="Calibri" w:hAnsi="Calibri"/>
          <w:sz w:val="24"/>
          <w:szCs w:val="24"/>
        </w:rPr>
        <w:t xml:space="preserve"> </w:t>
      </w:r>
      <w:r w:rsidR="005730C5" w:rsidRPr="00FC7606">
        <w:rPr>
          <w:rFonts w:ascii="Calibri" w:hAnsi="Calibri"/>
          <w:sz w:val="24"/>
          <w:szCs w:val="24"/>
        </w:rPr>
        <w:t xml:space="preserve">dokumenty określające formę prawną prowadzonej działalności (np.: </w:t>
      </w:r>
      <w:r w:rsidR="00B42210" w:rsidRPr="00FC7606">
        <w:rPr>
          <w:rFonts w:ascii="Calibri" w:hAnsi="Calibri"/>
          <w:sz w:val="24"/>
          <w:szCs w:val="24"/>
        </w:rPr>
        <w:t xml:space="preserve">wydruk z rejestru </w:t>
      </w:r>
      <w:r w:rsidR="00594ACF">
        <w:rPr>
          <w:rFonts w:ascii="Calibri" w:hAnsi="Calibri"/>
          <w:sz w:val="24"/>
          <w:szCs w:val="24"/>
        </w:rPr>
        <w:t xml:space="preserve">   </w:t>
      </w:r>
      <w:r w:rsidR="00594ACF">
        <w:rPr>
          <w:rFonts w:ascii="Calibri" w:hAnsi="Calibri"/>
          <w:sz w:val="24"/>
          <w:szCs w:val="24"/>
        </w:rPr>
        <w:br/>
        <w:t xml:space="preserve">     </w:t>
      </w:r>
      <w:r w:rsidR="00B42210" w:rsidRPr="00FC7606">
        <w:rPr>
          <w:rFonts w:ascii="Calibri" w:hAnsi="Calibri"/>
          <w:sz w:val="24"/>
          <w:szCs w:val="24"/>
        </w:rPr>
        <w:t>CEIDG lub z</w:t>
      </w:r>
      <w:r w:rsidRPr="00FC7606">
        <w:rPr>
          <w:rFonts w:ascii="Calibri" w:hAnsi="Calibri"/>
          <w:sz w:val="24"/>
          <w:szCs w:val="24"/>
        </w:rPr>
        <w:t xml:space="preserve"> Krajowego Rejestru Sądowego w przypadku gdy wnioskodawcą jest sp. z o. o . </w:t>
      </w:r>
      <w:r w:rsidR="00594ACF">
        <w:rPr>
          <w:rFonts w:ascii="Calibri" w:hAnsi="Calibri"/>
          <w:sz w:val="24"/>
          <w:szCs w:val="24"/>
        </w:rPr>
        <w:br/>
        <w:t xml:space="preserve">     </w:t>
      </w:r>
      <w:r w:rsidRPr="00FC7606">
        <w:rPr>
          <w:rFonts w:ascii="Calibri" w:hAnsi="Calibri"/>
          <w:sz w:val="24"/>
          <w:szCs w:val="24"/>
        </w:rPr>
        <w:t>W przypadku spółek cywilnych d</w:t>
      </w:r>
      <w:r w:rsidR="005730C5" w:rsidRPr="00FC7606">
        <w:rPr>
          <w:rFonts w:ascii="Calibri" w:hAnsi="Calibri"/>
          <w:sz w:val="24"/>
          <w:szCs w:val="24"/>
        </w:rPr>
        <w:t>odatkowo umowa spółki cywilnej).</w:t>
      </w:r>
    </w:p>
    <w:p w:rsidR="00CA763A" w:rsidRPr="00FC7606" w:rsidRDefault="00607212" w:rsidP="00607212">
      <w:pPr>
        <w:pStyle w:val="Tekstpodstawowywcity2"/>
        <w:spacing w:line="360" w:lineRule="auto"/>
        <w:ind w:left="360" w:firstLine="0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3.</w:t>
      </w:r>
      <w:r w:rsidR="00CA763A" w:rsidRPr="00FC7606">
        <w:rPr>
          <w:rFonts w:ascii="Calibri" w:hAnsi="Calibri"/>
          <w:sz w:val="24"/>
          <w:szCs w:val="24"/>
        </w:rPr>
        <w:t>Oświadczenie dotyczące pom</w:t>
      </w:r>
      <w:r w:rsidR="009F7C65" w:rsidRPr="00FC7606">
        <w:rPr>
          <w:rFonts w:ascii="Calibri" w:hAnsi="Calibri"/>
          <w:sz w:val="24"/>
          <w:szCs w:val="24"/>
        </w:rPr>
        <w:t xml:space="preserve">ocy de </w:t>
      </w:r>
      <w:proofErr w:type="spellStart"/>
      <w:r w:rsidR="009F7C65" w:rsidRPr="00FC7606">
        <w:rPr>
          <w:rFonts w:ascii="Calibri" w:hAnsi="Calibri"/>
          <w:sz w:val="24"/>
          <w:szCs w:val="24"/>
        </w:rPr>
        <w:t>minimis</w:t>
      </w:r>
      <w:proofErr w:type="spellEnd"/>
      <w:r w:rsidR="009F7C65" w:rsidRPr="00FC7606">
        <w:rPr>
          <w:rFonts w:ascii="Calibri" w:hAnsi="Calibri"/>
          <w:sz w:val="24"/>
          <w:szCs w:val="24"/>
        </w:rPr>
        <w:t>.</w:t>
      </w:r>
    </w:p>
    <w:p w:rsidR="00E8309F" w:rsidRPr="00FC7606" w:rsidRDefault="00607212" w:rsidP="00607212">
      <w:pPr>
        <w:pStyle w:val="Tekstpodstawowywcity2"/>
        <w:spacing w:line="360" w:lineRule="auto"/>
        <w:ind w:left="360" w:firstLine="0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4.</w:t>
      </w:r>
      <w:r w:rsidR="00CA763A" w:rsidRPr="00FC7606">
        <w:rPr>
          <w:rFonts w:ascii="Calibri" w:hAnsi="Calibri"/>
          <w:sz w:val="24"/>
          <w:szCs w:val="24"/>
        </w:rPr>
        <w:t xml:space="preserve">Formularz informacji przedstawianych przy ubieganiu się o pomoc </w:t>
      </w:r>
      <w:r w:rsidR="00CA763A" w:rsidRPr="00FC7606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="00CA763A" w:rsidRPr="00FC7606">
        <w:rPr>
          <w:rFonts w:ascii="Calibri" w:hAnsi="Calibri"/>
          <w:i/>
          <w:sz w:val="24"/>
          <w:szCs w:val="24"/>
        </w:rPr>
        <w:t>minimis</w:t>
      </w:r>
      <w:proofErr w:type="spellEnd"/>
      <w:r w:rsidR="00B25342" w:rsidRPr="00FC7606">
        <w:rPr>
          <w:rFonts w:ascii="Calibri" w:hAnsi="Calibri"/>
          <w:i/>
          <w:sz w:val="24"/>
          <w:szCs w:val="24"/>
        </w:rPr>
        <w:t xml:space="preserve"> </w:t>
      </w:r>
      <w:r w:rsidR="00B25342" w:rsidRPr="00FC7606">
        <w:rPr>
          <w:rFonts w:ascii="Calibri" w:hAnsi="Calibri"/>
          <w:sz w:val="24"/>
          <w:szCs w:val="24"/>
        </w:rPr>
        <w:t>(załącznik nr 2 do Regulaminu).</w:t>
      </w:r>
    </w:p>
    <w:p w:rsidR="0096317A" w:rsidRPr="00FC7606" w:rsidRDefault="0096317A" w:rsidP="00FF25E1">
      <w:pPr>
        <w:pStyle w:val="Tekstpodstawowy"/>
        <w:spacing w:line="240" w:lineRule="auto"/>
        <w:rPr>
          <w:rFonts w:ascii="Calibri" w:hAnsi="Calibri"/>
          <w:szCs w:val="24"/>
        </w:rPr>
      </w:pPr>
      <w:r w:rsidRPr="00FC7606">
        <w:rPr>
          <w:rFonts w:ascii="Calibri" w:hAnsi="Calibri"/>
          <w:szCs w:val="24"/>
        </w:rPr>
        <w:t xml:space="preserve">Wymienione  załączniki stanowią  komplet  wniosku. </w:t>
      </w:r>
    </w:p>
    <w:p w:rsidR="0096317A" w:rsidRPr="00FC7606" w:rsidRDefault="0096317A" w:rsidP="00FF25E1">
      <w:pPr>
        <w:jc w:val="both"/>
        <w:rPr>
          <w:rFonts w:ascii="Calibri" w:hAnsi="Calibri"/>
          <w:b/>
          <w:sz w:val="24"/>
          <w:szCs w:val="24"/>
        </w:rPr>
      </w:pPr>
      <w:r w:rsidRPr="00FC7606">
        <w:rPr>
          <w:rFonts w:ascii="Calibri" w:hAnsi="Calibri"/>
          <w:b/>
          <w:sz w:val="24"/>
          <w:szCs w:val="24"/>
        </w:rPr>
        <w:t>Wszystkie kserokopie dokumentów wymagają potwierd</w:t>
      </w:r>
      <w:r w:rsidR="00E86C1F" w:rsidRPr="00FC7606">
        <w:rPr>
          <w:rFonts w:ascii="Calibri" w:hAnsi="Calibri"/>
          <w:b/>
          <w:sz w:val="24"/>
          <w:szCs w:val="24"/>
        </w:rPr>
        <w:t xml:space="preserve">zenia za zgodność z oryginałem </w:t>
      </w:r>
      <w:r w:rsidR="00E86C1F" w:rsidRPr="00FC7606">
        <w:rPr>
          <w:rFonts w:ascii="Calibri" w:hAnsi="Calibri"/>
          <w:b/>
          <w:sz w:val="24"/>
          <w:szCs w:val="24"/>
        </w:rPr>
        <w:br/>
      </w:r>
      <w:r w:rsidRPr="00FC7606">
        <w:rPr>
          <w:rFonts w:ascii="Calibri" w:hAnsi="Calibri"/>
          <w:b/>
          <w:sz w:val="24"/>
          <w:szCs w:val="24"/>
        </w:rPr>
        <w:t>przez  Wnioskodawcę.</w:t>
      </w:r>
    </w:p>
    <w:p w:rsidR="00C604B6" w:rsidRPr="00FC7606" w:rsidRDefault="00C604B6" w:rsidP="00FF25E1">
      <w:pPr>
        <w:jc w:val="both"/>
        <w:rPr>
          <w:rFonts w:ascii="Calibri" w:hAnsi="Calibri"/>
          <w:b/>
          <w:sz w:val="18"/>
          <w:szCs w:val="18"/>
        </w:rPr>
        <w:sectPr w:rsidR="00C604B6" w:rsidRPr="00FC7606" w:rsidSect="00B2035D">
          <w:footnotePr>
            <w:pos w:val="beneathText"/>
          </w:footnotePr>
          <w:pgSz w:w="11905" w:h="16837" w:code="9"/>
          <w:pgMar w:top="851" w:right="851" w:bottom="851" w:left="851" w:header="709" w:footer="709" w:gutter="0"/>
          <w:cols w:space="708"/>
        </w:sectPr>
      </w:pPr>
    </w:p>
    <w:p w:rsidR="0096317A" w:rsidRPr="00FC7606" w:rsidRDefault="0096317A" w:rsidP="006B5819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line="276" w:lineRule="auto"/>
        <w:jc w:val="center"/>
        <w:rPr>
          <w:rFonts w:ascii="Calibri" w:hAnsi="Calibri"/>
        </w:rPr>
      </w:pPr>
      <w:r w:rsidRPr="00FC7606">
        <w:rPr>
          <w:rFonts w:ascii="Calibri" w:hAnsi="Calibri"/>
        </w:rPr>
        <w:lastRenderedPageBreak/>
        <w:t>OŚWIADCZENIE</w:t>
      </w:r>
    </w:p>
    <w:p w:rsidR="0096317A" w:rsidRPr="00FC7606" w:rsidRDefault="0096317A" w:rsidP="006B5819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line="276" w:lineRule="auto"/>
        <w:jc w:val="center"/>
        <w:rPr>
          <w:rFonts w:ascii="Calibri" w:hAnsi="Calibri"/>
        </w:rPr>
      </w:pPr>
      <w:r w:rsidRPr="00FC7606">
        <w:rPr>
          <w:rFonts w:ascii="Calibri" w:hAnsi="Calibri"/>
        </w:rPr>
        <w:t>PODMIOTU   PROWADZ</w:t>
      </w:r>
      <w:r w:rsidR="00A40105" w:rsidRPr="00FC7606">
        <w:rPr>
          <w:rFonts w:ascii="Calibri" w:hAnsi="Calibri"/>
        </w:rPr>
        <w:t>ĄCEGO  DZIAŁALNOŚĆ GOSPODARCZĄ</w:t>
      </w:r>
    </w:p>
    <w:p w:rsidR="0096317A" w:rsidRPr="00FC7606" w:rsidRDefault="0096317A" w:rsidP="000D2FCA">
      <w:pPr>
        <w:jc w:val="center"/>
        <w:rPr>
          <w:rFonts w:ascii="Calibri" w:hAnsi="Calibri"/>
          <w:b/>
          <w:sz w:val="24"/>
          <w:szCs w:val="24"/>
        </w:rPr>
      </w:pPr>
      <w:r w:rsidRPr="00FC7606">
        <w:rPr>
          <w:rFonts w:ascii="Calibri" w:hAnsi="Calibri"/>
          <w:b/>
          <w:sz w:val="24"/>
          <w:szCs w:val="24"/>
        </w:rPr>
        <w:t>z dnia  ……………………………….. r.</w:t>
      </w:r>
    </w:p>
    <w:p w:rsidR="0096317A" w:rsidRPr="00FC7606" w:rsidRDefault="0096317A" w:rsidP="000D2FCA">
      <w:pPr>
        <w:jc w:val="center"/>
        <w:rPr>
          <w:rFonts w:ascii="Calibri" w:hAnsi="Calibri"/>
          <w:b/>
          <w:sz w:val="24"/>
          <w:szCs w:val="24"/>
        </w:rPr>
      </w:pPr>
    </w:p>
    <w:p w:rsidR="003A22E4" w:rsidRPr="00FC7606" w:rsidRDefault="003A22E4" w:rsidP="003A22E4">
      <w:pPr>
        <w:jc w:val="both"/>
        <w:rPr>
          <w:rFonts w:ascii="Calibri" w:hAnsi="Calibri"/>
        </w:rPr>
      </w:pPr>
      <w:r w:rsidRPr="00FC7606">
        <w:rPr>
          <w:rFonts w:ascii="Calibri" w:hAnsi="Calibri"/>
          <w:b/>
        </w:rPr>
        <w:t>zgodnie z § 2 ust. 4</w:t>
      </w:r>
      <w:r w:rsidR="00A40105" w:rsidRPr="00FC7606">
        <w:rPr>
          <w:rFonts w:ascii="Calibri" w:hAnsi="Calibri"/>
          <w:b/>
        </w:rPr>
        <w:t xml:space="preserve"> i 4a</w:t>
      </w:r>
      <w:r w:rsidRPr="00FC7606">
        <w:rPr>
          <w:rFonts w:ascii="Calibri" w:hAnsi="Calibri"/>
          <w:b/>
        </w:rPr>
        <w:t xml:space="preserve">  Rozporządzenia Ministra Rodziny, Pracy i Polityki Społecznej z dnia 14 lipca 2017 r.  w sprawie dokonywania z Funduszu Pracy refundacji kosztów wyposażenia lub doposażenia stanowiska pracy oraz przyznawania środków na podjęcie  działa</w:t>
      </w:r>
      <w:r w:rsidR="002B43C7" w:rsidRPr="00FC7606">
        <w:rPr>
          <w:rFonts w:ascii="Calibri" w:hAnsi="Calibri"/>
          <w:b/>
        </w:rPr>
        <w:t xml:space="preserve">lności  gospodarczej </w:t>
      </w:r>
      <w:r w:rsidR="002B43C7" w:rsidRPr="00FC7606">
        <w:rPr>
          <w:rFonts w:ascii="Calibri" w:hAnsi="Calibri"/>
        </w:rPr>
        <w:t xml:space="preserve">( </w:t>
      </w:r>
      <w:r w:rsidR="00185A59">
        <w:rPr>
          <w:rFonts w:ascii="Calibri" w:hAnsi="Calibri"/>
        </w:rPr>
        <w:t xml:space="preserve">Dz.U. 2022.243 </w:t>
      </w:r>
      <w:proofErr w:type="spellStart"/>
      <w:r w:rsidR="00185A59">
        <w:rPr>
          <w:rFonts w:ascii="Calibri" w:hAnsi="Calibri"/>
        </w:rPr>
        <w:t>t.j</w:t>
      </w:r>
      <w:proofErr w:type="spellEnd"/>
      <w:r w:rsidR="00185A59">
        <w:rPr>
          <w:rFonts w:ascii="Calibri" w:hAnsi="Calibri"/>
        </w:rPr>
        <w:t>.</w:t>
      </w:r>
      <w:r w:rsidR="00201E8E" w:rsidRPr="00FC7606">
        <w:rPr>
          <w:rFonts w:ascii="Calibri" w:hAnsi="Calibri"/>
        </w:rPr>
        <w:t>)</w:t>
      </w:r>
    </w:p>
    <w:p w:rsidR="003A22E4" w:rsidRPr="00FC7606" w:rsidRDefault="003A22E4" w:rsidP="003A22E4">
      <w:pPr>
        <w:jc w:val="both"/>
        <w:rPr>
          <w:rFonts w:ascii="Calibri" w:hAnsi="Calibri"/>
          <w:b/>
        </w:rPr>
      </w:pPr>
    </w:p>
    <w:p w:rsidR="006C4165" w:rsidRPr="00FC7606" w:rsidRDefault="003A22E4" w:rsidP="00A40105">
      <w:pPr>
        <w:jc w:val="both"/>
        <w:rPr>
          <w:rFonts w:ascii="Calibri" w:hAnsi="Calibri" w:cs="TimesNewRomanPSMT"/>
          <w:b/>
          <w:sz w:val="24"/>
          <w:szCs w:val="24"/>
        </w:rPr>
      </w:pPr>
      <w:r w:rsidRPr="00FC7606">
        <w:rPr>
          <w:rFonts w:ascii="Calibri" w:hAnsi="Calibri"/>
          <w:b/>
        </w:rPr>
        <w:t xml:space="preserve"> </w:t>
      </w:r>
      <w:r w:rsidR="0098343E" w:rsidRPr="00FC7606">
        <w:rPr>
          <w:rFonts w:ascii="Calibri" w:hAnsi="Calibri"/>
          <w:b/>
          <w:sz w:val="24"/>
          <w:szCs w:val="24"/>
        </w:rPr>
        <w:t xml:space="preserve">Świadomy/a </w:t>
      </w:r>
      <w:r w:rsidRPr="00FC7606">
        <w:rPr>
          <w:rFonts w:ascii="Calibri" w:hAnsi="Calibri"/>
          <w:b/>
          <w:sz w:val="24"/>
          <w:szCs w:val="24"/>
        </w:rPr>
        <w:t xml:space="preserve">odpowiedzialności </w:t>
      </w:r>
      <w:r w:rsidR="00093270" w:rsidRPr="00FC7606">
        <w:rPr>
          <w:rFonts w:ascii="Calibri" w:hAnsi="Calibri"/>
          <w:b/>
          <w:sz w:val="24"/>
          <w:szCs w:val="24"/>
        </w:rPr>
        <w:t xml:space="preserve">karnej </w:t>
      </w:r>
      <w:r w:rsidRPr="00FC7606">
        <w:rPr>
          <w:rFonts w:ascii="Calibri" w:hAnsi="Calibri"/>
          <w:b/>
          <w:sz w:val="24"/>
          <w:szCs w:val="24"/>
        </w:rPr>
        <w:t xml:space="preserve">za </w:t>
      </w:r>
      <w:r w:rsidR="00EF74DC" w:rsidRPr="00FC7606">
        <w:rPr>
          <w:rFonts w:ascii="Calibri" w:hAnsi="Calibri"/>
          <w:b/>
          <w:sz w:val="24"/>
          <w:szCs w:val="24"/>
        </w:rPr>
        <w:t>złożenie fałszywego oświadcze</w:t>
      </w:r>
      <w:r w:rsidR="00370AA1" w:rsidRPr="00FC7606">
        <w:rPr>
          <w:rFonts w:ascii="Calibri" w:hAnsi="Calibri"/>
          <w:b/>
          <w:sz w:val="24"/>
          <w:szCs w:val="24"/>
        </w:rPr>
        <w:t>nia</w:t>
      </w:r>
      <w:r w:rsidR="008F1436" w:rsidRPr="00FC7606">
        <w:rPr>
          <w:rFonts w:ascii="Calibri" w:hAnsi="Calibri"/>
          <w:b/>
          <w:sz w:val="24"/>
          <w:szCs w:val="24"/>
        </w:rPr>
        <w:t>, oświadczam</w:t>
      </w:r>
      <w:r w:rsidRPr="00FC7606">
        <w:rPr>
          <w:rFonts w:ascii="Calibri" w:hAnsi="Calibri"/>
          <w:b/>
          <w:sz w:val="24"/>
          <w:szCs w:val="24"/>
        </w:rPr>
        <w:t xml:space="preserve"> </w:t>
      </w:r>
      <w:r w:rsidR="001643A6" w:rsidRPr="00FC7606">
        <w:rPr>
          <w:rFonts w:ascii="Calibri" w:hAnsi="Calibri" w:cs="TimesNewRomanPSMT"/>
          <w:b/>
          <w:sz w:val="24"/>
          <w:szCs w:val="24"/>
        </w:rPr>
        <w:t>że</w:t>
      </w:r>
      <w:r w:rsidR="006C4165" w:rsidRPr="00FC7606">
        <w:rPr>
          <w:rFonts w:ascii="Calibri" w:hAnsi="Calibri" w:cs="TimesNewRomanPSMT"/>
          <w:b/>
          <w:sz w:val="24"/>
          <w:szCs w:val="24"/>
        </w:rPr>
        <w:t>:</w:t>
      </w:r>
    </w:p>
    <w:p w:rsidR="001643A6" w:rsidRPr="00FC7606" w:rsidRDefault="001643A6" w:rsidP="00A40105">
      <w:pPr>
        <w:jc w:val="both"/>
        <w:rPr>
          <w:rFonts w:ascii="Calibri" w:hAnsi="Calibri" w:cs="TimesNewRomanPSMT"/>
          <w:b/>
          <w:sz w:val="24"/>
          <w:szCs w:val="24"/>
        </w:rPr>
      </w:pPr>
    </w:p>
    <w:p w:rsidR="003A22E4" w:rsidRPr="00FC7606" w:rsidRDefault="008C3C9D" w:rsidP="006C4165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N</w:t>
      </w:r>
      <w:r w:rsidR="003A22E4" w:rsidRPr="00FC7606">
        <w:rPr>
          <w:rFonts w:ascii="Calibri" w:hAnsi="Calibri"/>
          <w:sz w:val="24"/>
          <w:szCs w:val="24"/>
        </w:rPr>
        <w:t>ie rozwiązał</w:t>
      </w:r>
      <w:r w:rsidR="0098343E" w:rsidRPr="00FC7606">
        <w:rPr>
          <w:rFonts w:ascii="Calibri" w:hAnsi="Calibri"/>
          <w:sz w:val="24"/>
          <w:szCs w:val="24"/>
        </w:rPr>
        <w:t>em</w:t>
      </w:r>
      <w:r w:rsidR="008F1436" w:rsidRPr="00FC7606">
        <w:rPr>
          <w:rFonts w:ascii="Calibri" w:hAnsi="Calibri"/>
          <w:sz w:val="24"/>
          <w:szCs w:val="24"/>
        </w:rPr>
        <w:t>(</w:t>
      </w:r>
      <w:proofErr w:type="spellStart"/>
      <w:r w:rsidR="001A482D" w:rsidRPr="00FC7606">
        <w:rPr>
          <w:rFonts w:ascii="Calibri" w:hAnsi="Calibri"/>
          <w:sz w:val="24"/>
          <w:szCs w:val="24"/>
        </w:rPr>
        <w:t>am</w:t>
      </w:r>
      <w:proofErr w:type="spellEnd"/>
      <w:r w:rsidR="001A482D" w:rsidRPr="00FC7606">
        <w:rPr>
          <w:rFonts w:ascii="Calibri" w:hAnsi="Calibri"/>
          <w:sz w:val="24"/>
          <w:szCs w:val="24"/>
        </w:rPr>
        <w:t xml:space="preserve">) </w:t>
      </w:r>
      <w:r w:rsidR="0061744E" w:rsidRPr="00FC7606">
        <w:rPr>
          <w:rFonts w:ascii="Calibri" w:hAnsi="Calibri"/>
          <w:sz w:val="24"/>
          <w:szCs w:val="24"/>
        </w:rPr>
        <w:t xml:space="preserve">i nie </w:t>
      </w:r>
      <w:r w:rsidR="001643A6" w:rsidRPr="00FC7606">
        <w:rPr>
          <w:rFonts w:ascii="Calibri" w:hAnsi="Calibri"/>
          <w:sz w:val="24"/>
          <w:szCs w:val="24"/>
        </w:rPr>
        <w:t>zamierzam rozwiązać</w:t>
      </w:r>
      <w:r w:rsidR="0061744E" w:rsidRPr="00FC7606">
        <w:rPr>
          <w:rFonts w:ascii="Calibri" w:hAnsi="Calibri"/>
          <w:sz w:val="24"/>
          <w:szCs w:val="24"/>
        </w:rPr>
        <w:t xml:space="preserve"> </w:t>
      </w:r>
      <w:r w:rsidR="001A482D" w:rsidRPr="00FC7606">
        <w:rPr>
          <w:rFonts w:ascii="Calibri" w:hAnsi="Calibri"/>
          <w:sz w:val="24"/>
          <w:szCs w:val="24"/>
        </w:rPr>
        <w:t xml:space="preserve">stosunku pracy z pracownikiem </w:t>
      </w:r>
      <w:r w:rsidR="003A22E4" w:rsidRPr="00FC7606">
        <w:rPr>
          <w:rFonts w:ascii="Calibri" w:hAnsi="Calibri"/>
          <w:sz w:val="24"/>
          <w:szCs w:val="24"/>
        </w:rPr>
        <w:t xml:space="preserve">w drodze wypowiedzenia dokonanego </w:t>
      </w:r>
      <w:r w:rsidRPr="00FC7606">
        <w:rPr>
          <w:rFonts w:ascii="Calibri" w:hAnsi="Calibri"/>
          <w:sz w:val="24"/>
          <w:szCs w:val="24"/>
        </w:rPr>
        <w:t xml:space="preserve">przez podmiot </w:t>
      </w:r>
      <w:r w:rsidR="003A22E4" w:rsidRPr="00FC7606">
        <w:rPr>
          <w:rFonts w:ascii="Calibri" w:hAnsi="Calibri"/>
          <w:sz w:val="24"/>
          <w:szCs w:val="24"/>
        </w:rPr>
        <w:t>albo na mocy porozumienia stron z przyczyn niedotyczących pracowników w okresie 6 miesięcy bezpośrednio poprzedzających dzień złożenia wniosku oraz w okresie od</w:t>
      </w:r>
      <w:r w:rsidR="00190EB1" w:rsidRPr="00FC7606">
        <w:rPr>
          <w:rFonts w:ascii="Calibri" w:hAnsi="Calibri"/>
          <w:sz w:val="24"/>
          <w:szCs w:val="24"/>
        </w:rPr>
        <w:t xml:space="preserve"> dnia złożenia wniosku do dnia</w:t>
      </w:r>
      <w:r w:rsidR="001A482D" w:rsidRPr="00FC7606">
        <w:rPr>
          <w:rFonts w:ascii="Calibri" w:hAnsi="Calibri"/>
          <w:sz w:val="24"/>
          <w:szCs w:val="24"/>
        </w:rPr>
        <w:t xml:space="preserve"> </w:t>
      </w:r>
      <w:r w:rsidR="00190EB1" w:rsidRPr="00FC7606">
        <w:rPr>
          <w:rFonts w:ascii="Calibri" w:hAnsi="Calibri"/>
          <w:sz w:val="24"/>
          <w:szCs w:val="24"/>
        </w:rPr>
        <w:t>o</w:t>
      </w:r>
      <w:r w:rsidR="003A22E4" w:rsidRPr="00FC7606">
        <w:rPr>
          <w:rFonts w:ascii="Calibri" w:hAnsi="Calibri"/>
          <w:sz w:val="24"/>
          <w:szCs w:val="24"/>
        </w:rPr>
        <w:t>trzymania refundacji;</w:t>
      </w:r>
    </w:p>
    <w:p w:rsidR="0098343E" w:rsidRPr="00FC7606" w:rsidRDefault="008C3C9D" w:rsidP="006F628B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 w:rsidRPr="00FC7606">
        <w:rPr>
          <w:rFonts w:asciiTheme="minorHAnsi" w:hAnsiTheme="minorHAnsi" w:cstheme="minorHAnsi"/>
          <w:sz w:val="24"/>
          <w:szCs w:val="24"/>
        </w:rPr>
        <w:t>N</w:t>
      </w:r>
      <w:r w:rsidR="0061744E" w:rsidRPr="00FC7606">
        <w:rPr>
          <w:rFonts w:asciiTheme="minorHAnsi" w:hAnsiTheme="minorHAnsi" w:cstheme="minorHAnsi"/>
          <w:sz w:val="24"/>
          <w:szCs w:val="24"/>
        </w:rPr>
        <w:t>ie obniżyłem(</w:t>
      </w:r>
      <w:proofErr w:type="spellStart"/>
      <w:r w:rsidR="006C4165" w:rsidRPr="00FC7606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6C4165" w:rsidRPr="00FC7606">
        <w:rPr>
          <w:rFonts w:asciiTheme="minorHAnsi" w:hAnsiTheme="minorHAnsi" w:cstheme="minorHAnsi"/>
          <w:sz w:val="24"/>
          <w:szCs w:val="24"/>
        </w:rPr>
        <w:t xml:space="preserve">) </w:t>
      </w:r>
      <w:r w:rsidR="0061744E" w:rsidRPr="00FC7606">
        <w:rPr>
          <w:rFonts w:asciiTheme="minorHAnsi" w:hAnsiTheme="minorHAnsi" w:cstheme="minorHAnsi"/>
          <w:sz w:val="24"/>
          <w:szCs w:val="24"/>
        </w:rPr>
        <w:t>i nie zamierzam obniżyć wymiar</w:t>
      </w:r>
      <w:r w:rsidR="00190EB1" w:rsidRPr="00FC7606">
        <w:rPr>
          <w:rFonts w:asciiTheme="minorHAnsi" w:hAnsiTheme="minorHAnsi" w:cstheme="minorHAnsi"/>
          <w:sz w:val="24"/>
          <w:szCs w:val="24"/>
        </w:rPr>
        <w:t xml:space="preserve"> czasu pracy pracownika w okresie </w:t>
      </w:r>
      <w:r w:rsidR="0061744E" w:rsidRPr="00FC7606">
        <w:rPr>
          <w:rFonts w:asciiTheme="minorHAnsi" w:hAnsiTheme="minorHAnsi" w:cstheme="minorHAnsi"/>
          <w:sz w:val="24"/>
          <w:szCs w:val="24"/>
        </w:rPr>
        <w:br/>
      </w:r>
      <w:r w:rsidR="00190EB1" w:rsidRPr="00FC7606">
        <w:rPr>
          <w:rFonts w:asciiTheme="minorHAnsi" w:hAnsiTheme="minorHAnsi" w:cstheme="minorHAnsi"/>
          <w:sz w:val="24"/>
          <w:szCs w:val="24"/>
        </w:rPr>
        <w:t>6 miesięcy bezpośrednio</w:t>
      </w:r>
      <w:r w:rsidR="0061744E" w:rsidRPr="00FC7606">
        <w:rPr>
          <w:rFonts w:asciiTheme="minorHAnsi" w:hAnsiTheme="minorHAnsi" w:cstheme="minorHAnsi"/>
          <w:sz w:val="24"/>
          <w:szCs w:val="24"/>
        </w:rPr>
        <w:t xml:space="preserve"> </w:t>
      </w:r>
      <w:r w:rsidR="00190EB1" w:rsidRPr="00FC7606">
        <w:rPr>
          <w:rFonts w:asciiTheme="minorHAnsi" w:hAnsiTheme="minorHAnsi" w:cstheme="minorHAnsi"/>
          <w:sz w:val="24"/>
          <w:szCs w:val="24"/>
        </w:rPr>
        <w:t>poprzedzających dzień złożenia wniosku oraz w okresie od dnia złożenia wniosku do dnia</w:t>
      </w:r>
      <w:r w:rsidR="0061744E" w:rsidRPr="00FC7606">
        <w:rPr>
          <w:rFonts w:asciiTheme="minorHAnsi" w:hAnsiTheme="minorHAnsi" w:cstheme="minorHAnsi"/>
          <w:sz w:val="24"/>
          <w:szCs w:val="24"/>
        </w:rPr>
        <w:t xml:space="preserve"> </w:t>
      </w:r>
      <w:r w:rsidR="009B1A63" w:rsidRPr="00FC7606">
        <w:rPr>
          <w:rFonts w:asciiTheme="minorHAnsi" w:hAnsiTheme="minorHAnsi" w:cstheme="minorHAnsi"/>
          <w:sz w:val="24"/>
          <w:szCs w:val="24"/>
        </w:rPr>
        <w:t xml:space="preserve">otrzymania refundacji </w:t>
      </w:r>
      <w:r w:rsidR="00671C3B" w:rsidRPr="00FC7606">
        <w:rPr>
          <w:rFonts w:asciiTheme="minorHAnsi" w:hAnsiTheme="minorHAnsi" w:cstheme="minorHAnsi"/>
          <w:sz w:val="24"/>
          <w:szCs w:val="24"/>
        </w:rPr>
        <w:t>*</w:t>
      </w:r>
      <w:r w:rsidR="009B1A63" w:rsidRPr="00FC760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F628B" w:rsidRPr="00FC7606" w:rsidRDefault="0098343E" w:rsidP="006F628B">
      <w:pPr>
        <w:rPr>
          <w:rFonts w:asciiTheme="minorHAnsi" w:hAnsiTheme="minorHAnsi" w:cstheme="minorHAnsi"/>
          <w:sz w:val="24"/>
          <w:szCs w:val="24"/>
        </w:rPr>
      </w:pPr>
      <w:r w:rsidRPr="00FC7606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9B1A63" w:rsidRPr="00FC7606">
        <w:rPr>
          <w:rFonts w:asciiTheme="minorHAnsi" w:hAnsiTheme="minorHAnsi" w:cstheme="minorHAnsi"/>
          <w:sz w:val="24"/>
          <w:szCs w:val="24"/>
        </w:rPr>
        <w:t>lub</w:t>
      </w:r>
    </w:p>
    <w:p w:rsidR="00B46835" w:rsidRPr="00FC7606" w:rsidRDefault="006F628B" w:rsidP="0098343E">
      <w:pPr>
        <w:jc w:val="both"/>
        <w:rPr>
          <w:rFonts w:ascii="Calibri" w:hAnsi="Calibri" w:cs="Calibri"/>
          <w:sz w:val="24"/>
          <w:szCs w:val="24"/>
        </w:rPr>
      </w:pPr>
      <w:r w:rsidRPr="00FC7606">
        <w:rPr>
          <w:rFonts w:asciiTheme="minorHAnsi" w:hAnsiTheme="minorHAnsi" w:cstheme="minorHAnsi"/>
          <w:sz w:val="24"/>
          <w:szCs w:val="24"/>
        </w:rPr>
        <w:t xml:space="preserve">       </w:t>
      </w:r>
      <w:r w:rsidR="006C4165" w:rsidRPr="00FC7606">
        <w:rPr>
          <w:rFonts w:asciiTheme="minorHAnsi" w:hAnsiTheme="minorHAnsi" w:cstheme="minorHAnsi"/>
          <w:sz w:val="24"/>
          <w:szCs w:val="24"/>
        </w:rPr>
        <w:t>2a.</w:t>
      </w:r>
      <w:r w:rsidRPr="00FC7606">
        <w:rPr>
          <w:rFonts w:asciiTheme="minorHAnsi" w:hAnsiTheme="minorHAnsi" w:cstheme="minorHAnsi"/>
          <w:sz w:val="24"/>
          <w:szCs w:val="24"/>
        </w:rPr>
        <w:t xml:space="preserve"> </w:t>
      </w:r>
      <w:r w:rsidR="008C3C9D" w:rsidRPr="00FC7606">
        <w:rPr>
          <w:rFonts w:ascii="Calibri" w:hAnsi="Calibri" w:cs="Calibri"/>
          <w:sz w:val="24"/>
          <w:szCs w:val="24"/>
        </w:rPr>
        <w:t>W</w:t>
      </w:r>
      <w:r w:rsidRPr="00FC7606">
        <w:rPr>
          <w:rFonts w:ascii="Calibri" w:hAnsi="Calibri" w:cs="Calibri"/>
          <w:sz w:val="24"/>
          <w:szCs w:val="24"/>
        </w:rPr>
        <w:t xml:space="preserve"> okresie 6 miesięcy bezpośrednio poprzedzających dzień złożenia wniosku, obniżyłem</w:t>
      </w:r>
      <w:r w:rsidR="0061744E" w:rsidRPr="00FC760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98343E" w:rsidRPr="00FC7606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98343E" w:rsidRPr="00FC7606">
        <w:rPr>
          <w:rFonts w:asciiTheme="minorHAnsi" w:hAnsiTheme="minorHAnsi" w:cstheme="minorHAnsi"/>
          <w:sz w:val="24"/>
          <w:szCs w:val="24"/>
        </w:rPr>
        <w:t xml:space="preserve">)  </w:t>
      </w:r>
      <w:r w:rsidRPr="00FC7606">
        <w:rPr>
          <w:rFonts w:ascii="Calibri" w:hAnsi="Calibri" w:cs="Calibri"/>
          <w:sz w:val="24"/>
          <w:szCs w:val="24"/>
        </w:rPr>
        <w:t xml:space="preserve"> </w:t>
      </w:r>
      <w:r w:rsidR="0098343E" w:rsidRPr="00FC7606">
        <w:rPr>
          <w:rFonts w:ascii="Calibri" w:hAnsi="Calibri" w:cs="Calibri"/>
          <w:sz w:val="24"/>
          <w:szCs w:val="24"/>
        </w:rPr>
        <w:t xml:space="preserve">            </w:t>
      </w:r>
      <w:r w:rsidR="0098343E" w:rsidRPr="00FC7606">
        <w:rPr>
          <w:rFonts w:ascii="Calibri" w:hAnsi="Calibri" w:cs="Calibri"/>
          <w:sz w:val="24"/>
          <w:szCs w:val="24"/>
        </w:rPr>
        <w:br/>
        <w:t xml:space="preserve">              </w:t>
      </w:r>
      <w:r w:rsidRPr="00FC7606">
        <w:rPr>
          <w:rFonts w:ascii="Calibri" w:hAnsi="Calibri" w:cs="Calibri"/>
          <w:sz w:val="24"/>
          <w:szCs w:val="24"/>
        </w:rPr>
        <w:t xml:space="preserve">wymiar czasu pracy pracownika lub zamierzam obniżyć ten wymiar w okresie od dnia złożenia </w:t>
      </w:r>
      <w:r w:rsidR="0098343E" w:rsidRPr="00FC7606">
        <w:rPr>
          <w:rFonts w:ascii="Calibri" w:hAnsi="Calibri" w:cs="Calibri"/>
          <w:sz w:val="24"/>
          <w:szCs w:val="24"/>
        </w:rPr>
        <w:br/>
        <w:t xml:space="preserve">              wniosku do dnia </w:t>
      </w:r>
      <w:r w:rsidRPr="00FC7606">
        <w:rPr>
          <w:rFonts w:ascii="Calibri" w:hAnsi="Calibri" w:cs="Calibri"/>
          <w:sz w:val="24"/>
          <w:szCs w:val="24"/>
        </w:rPr>
        <w:t xml:space="preserve">otrzymania refundacji na podstawie art. 15g ust. 8 lub art. 15gb ust. 1 pkt 1 </w:t>
      </w:r>
      <w:r w:rsidR="0098343E" w:rsidRPr="00FC7606">
        <w:rPr>
          <w:rFonts w:ascii="Calibri" w:hAnsi="Calibri" w:cs="Calibri"/>
          <w:sz w:val="24"/>
          <w:szCs w:val="24"/>
        </w:rPr>
        <w:br/>
        <w:t xml:space="preserve">              </w:t>
      </w:r>
      <w:r w:rsidRPr="00FC7606">
        <w:rPr>
          <w:rFonts w:ascii="Calibri" w:hAnsi="Calibri" w:cs="Calibri"/>
          <w:sz w:val="24"/>
          <w:szCs w:val="24"/>
        </w:rPr>
        <w:t>ustawy z dnia 2 marca 2020 r.</w:t>
      </w:r>
      <w:r w:rsidR="0098343E" w:rsidRPr="00FC7606">
        <w:rPr>
          <w:rFonts w:ascii="Calibri" w:hAnsi="Calibri" w:cs="Calibri"/>
          <w:sz w:val="24"/>
          <w:szCs w:val="24"/>
        </w:rPr>
        <w:t xml:space="preserve"> </w:t>
      </w:r>
      <w:r w:rsidRPr="00FC7606">
        <w:rPr>
          <w:rFonts w:ascii="Calibri" w:hAnsi="Calibri" w:cs="Calibri"/>
          <w:sz w:val="24"/>
          <w:szCs w:val="24"/>
        </w:rPr>
        <w:t xml:space="preserve">o szczególnych rozwiązaniach związanych z zapobieganiem, </w:t>
      </w:r>
      <w:r w:rsidR="0098343E" w:rsidRPr="00FC7606">
        <w:rPr>
          <w:rFonts w:ascii="Calibri" w:hAnsi="Calibri" w:cs="Calibri"/>
          <w:sz w:val="24"/>
          <w:szCs w:val="24"/>
        </w:rPr>
        <w:br/>
        <w:t xml:space="preserve">              </w:t>
      </w:r>
      <w:r w:rsidRPr="00FC7606">
        <w:rPr>
          <w:rFonts w:ascii="Calibri" w:hAnsi="Calibri" w:cs="Calibri"/>
          <w:sz w:val="24"/>
          <w:szCs w:val="24"/>
        </w:rPr>
        <w:t>przeciwdziałaniem i zwalczaniem COVID-19,</w:t>
      </w:r>
      <w:r w:rsidR="0098343E" w:rsidRPr="00FC7606">
        <w:rPr>
          <w:rFonts w:ascii="Calibri" w:hAnsi="Calibri" w:cs="Calibri"/>
          <w:sz w:val="24"/>
          <w:szCs w:val="24"/>
        </w:rPr>
        <w:t xml:space="preserve"> </w:t>
      </w:r>
      <w:r w:rsidRPr="00FC7606">
        <w:rPr>
          <w:rFonts w:ascii="Calibri" w:hAnsi="Calibri" w:cs="Calibri"/>
          <w:sz w:val="24"/>
          <w:szCs w:val="24"/>
        </w:rPr>
        <w:t>innych</w:t>
      </w:r>
      <w:r w:rsidR="009D5EC3" w:rsidRPr="00FC7606">
        <w:rPr>
          <w:rFonts w:ascii="Calibri" w:hAnsi="Calibri" w:cs="Calibri"/>
          <w:sz w:val="24"/>
          <w:szCs w:val="24"/>
        </w:rPr>
        <w:t xml:space="preserve"> </w:t>
      </w:r>
      <w:r w:rsidRPr="00FC7606">
        <w:rPr>
          <w:rFonts w:ascii="Calibri" w:hAnsi="Calibri" w:cs="Calibri"/>
          <w:sz w:val="24"/>
          <w:szCs w:val="24"/>
        </w:rPr>
        <w:t xml:space="preserve">chorób zakaźnych oraz wywołanych nimi </w:t>
      </w:r>
      <w:r w:rsidR="0098343E" w:rsidRPr="00FC7606">
        <w:rPr>
          <w:rFonts w:ascii="Calibri" w:hAnsi="Calibri" w:cs="Calibri"/>
          <w:sz w:val="24"/>
          <w:szCs w:val="24"/>
        </w:rPr>
        <w:br/>
        <w:t xml:space="preserve">              </w:t>
      </w:r>
      <w:r w:rsidRPr="00FC7606">
        <w:rPr>
          <w:rFonts w:ascii="Calibri" w:hAnsi="Calibri" w:cs="Calibri"/>
          <w:sz w:val="24"/>
          <w:szCs w:val="24"/>
        </w:rPr>
        <w:t>sytuacji kr</w:t>
      </w:r>
      <w:r w:rsidR="003A71B2" w:rsidRPr="00FC7606">
        <w:rPr>
          <w:rFonts w:ascii="Calibri" w:hAnsi="Calibri" w:cs="Calibri"/>
          <w:sz w:val="24"/>
          <w:szCs w:val="24"/>
        </w:rPr>
        <w:t xml:space="preserve">yzysowych </w:t>
      </w:r>
      <w:r w:rsidR="00594ACF" w:rsidRPr="00594ACF">
        <w:rPr>
          <w:rFonts w:ascii="Calibri" w:hAnsi="Calibri" w:cs="Calibri"/>
          <w:sz w:val="24"/>
          <w:szCs w:val="24"/>
        </w:rPr>
        <w:t xml:space="preserve">(Dz. U.2021.2095. </w:t>
      </w:r>
      <w:proofErr w:type="spellStart"/>
      <w:r w:rsidR="00594ACF" w:rsidRPr="00594ACF">
        <w:rPr>
          <w:rFonts w:ascii="Calibri" w:hAnsi="Calibri" w:cs="Calibri"/>
          <w:sz w:val="24"/>
          <w:szCs w:val="24"/>
        </w:rPr>
        <w:t>t.j</w:t>
      </w:r>
      <w:proofErr w:type="spellEnd"/>
      <w:r w:rsidR="00594ACF" w:rsidRPr="00594ACF">
        <w:rPr>
          <w:rFonts w:ascii="Calibri" w:hAnsi="Calibri" w:cs="Calibri"/>
          <w:sz w:val="24"/>
          <w:szCs w:val="24"/>
        </w:rPr>
        <w:t>.</w:t>
      </w:r>
      <w:r w:rsidR="00185A59">
        <w:rPr>
          <w:rFonts w:ascii="Calibri" w:hAnsi="Calibri" w:cs="Calibri"/>
          <w:sz w:val="24"/>
          <w:szCs w:val="24"/>
        </w:rPr>
        <w:t xml:space="preserve"> ze zm.</w:t>
      </w:r>
      <w:r w:rsidR="003A71B2" w:rsidRPr="00594ACF">
        <w:rPr>
          <w:rFonts w:ascii="Calibri" w:hAnsi="Calibri" w:cs="Calibri"/>
          <w:sz w:val="24"/>
          <w:szCs w:val="24"/>
        </w:rPr>
        <w:t>)</w:t>
      </w:r>
      <w:r w:rsidRPr="00FC7606">
        <w:rPr>
          <w:rFonts w:ascii="Calibri" w:hAnsi="Calibri" w:cs="Calibri"/>
          <w:sz w:val="24"/>
          <w:szCs w:val="24"/>
        </w:rPr>
        <w:t xml:space="preserve"> zwanej dalej "ustawą COVID-19", lub na </w:t>
      </w:r>
      <w:r w:rsidR="00185A59">
        <w:rPr>
          <w:rFonts w:ascii="Calibri" w:hAnsi="Calibri" w:cs="Calibri"/>
          <w:sz w:val="24"/>
          <w:szCs w:val="24"/>
        </w:rPr>
        <w:br/>
        <w:t xml:space="preserve">              podstawie </w:t>
      </w:r>
      <w:r w:rsidRPr="00FC7606">
        <w:rPr>
          <w:rFonts w:ascii="Calibri" w:hAnsi="Calibri" w:cs="Calibri"/>
          <w:sz w:val="24"/>
          <w:szCs w:val="24"/>
        </w:rPr>
        <w:t xml:space="preserve">aneksu do umowy zawartej ze starostą w związku z art. 15zzf </w:t>
      </w:r>
      <w:r w:rsidR="009D5EC3" w:rsidRPr="00FC7606">
        <w:rPr>
          <w:rFonts w:ascii="Calibri" w:hAnsi="Calibri" w:cs="Calibri"/>
          <w:sz w:val="24"/>
          <w:szCs w:val="24"/>
        </w:rPr>
        <w:t>u</w:t>
      </w:r>
      <w:r w:rsidRPr="00FC7606">
        <w:rPr>
          <w:rFonts w:ascii="Calibri" w:hAnsi="Calibri" w:cs="Calibri"/>
          <w:sz w:val="24"/>
          <w:szCs w:val="24"/>
        </w:rPr>
        <w:t>stawy</w:t>
      </w:r>
      <w:r w:rsidR="009D5EC3" w:rsidRPr="00FC7606">
        <w:rPr>
          <w:rFonts w:ascii="Calibri" w:hAnsi="Calibri" w:cs="Calibri"/>
          <w:sz w:val="24"/>
          <w:szCs w:val="24"/>
        </w:rPr>
        <w:t xml:space="preserve"> </w:t>
      </w:r>
      <w:r w:rsidRPr="00FC7606">
        <w:rPr>
          <w:rFonts w:ascii="Calibri" w:hAnsi="Calibri" w:cs="Calibri"/>
          <w:sz w:val="24"/>
          <w:szCs w:val="24"/>
        </w:rPr>
        <w:t>COVID-19</w:t>
      </w:r>
      <w:r w:rsidR="009B1A63" w:rsidRPr="00FC7606">
        <w:rPr>
          <w:rFonts w:ascii="Calibri" w:hAnsi="Calibri" w:cs="Calibri"/>
          <w:sz w:val="24"/>
          <w:szCs w:val="24"/>
        </w:rPr>
        <w:t>.</w:t>
      </w:r>
      <w:r w:rsidR="00671C3B" w:rsidRPr="00FC7606">
        <w:rPr>
          <w:rFonts w:ascii="Calibri" w:hAnsi="Calibri" w:cs="Calibri"/>
          <w:sz w:val="24"/>
          <w:szCs w:val="24"/>
        </w:rPr>
        <w:t>*</w:t>
      </w:r>
    </w:p>
    <w:p w:rsidR="006C4165" w:rsidRPr="00FC7606" w:rsidRDefault="008C3C9D" w:rsidP="0098343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C7606">
        <w:rPr>
          <w:rFonts w:asciiTheme="minorHAnsi" w:hAnsiTheme="minorHAnsi" w:cstheme="minorHAnsi"/>
          <w:sz w:val="24"/>
          <w:szCs w:val="24"/>
        </w:rPr>
        <w:t>P</w:t>
      </w:r>
      <w:r w:rsidR="006C4165" w:rsidRPr="00FC7606">
        <w:rPr>
          <w:rFonts w:asciiTheme="minorHAnsi" w:hAnsiTheme="minorHAnsi" w:cstheme="minorHAnsi"/>
          <w:sz w:val="24"/>
          <w:szCs w:val="24"/>
        </w:rPr>
        <w:t xml:space="preserve">rowadzę </w:t>
      </w:r>
      <w:r w:rsidR="00201E8E" w:rsidRPr="00FC7606">
        <w:rPr>
          <w:rFonts w:asciiTheme="minorHAnsi" w:hAnsiTheme="minorHAnsi" w:cstheme="minorHAnsi"/>
          <w:sz w:val="24"/>
          <w:szCs w:val="24"/>
        </w:rPr>
        <w:t xml:space="preserve"> </w:t>
      </w:r>
      <w:r w:rsidR="00A03753" w:rsidRPr="00FC7606">
        <w:rPr>
          <w:rFonts w:asciiTheme="minorHAnsi" w:hAnsiTheme="minorHAnsi" w:cstheme="minorHAnsi"/>
          <w:sz w:val="24"/>
          <w:szCs w:val="24"/>
        </w:rPr>
        <w:t>działalność gospodarczą</w:t>
      </w:r>
      <w:r w:rsidR="00201E8E" w:rsidRPr="00FC7606">
        <w:rPr>
          <w:rFonts w:asciiTheme="minorHAnsi" w:hAnsiTheme="minorHAnsi" w:cstheme="minorHAnsi"/>
          <w:sz w:val="24"/>
          <w:szCs w:val="24"/>
        </w:rPr>
        <w:t xml:space="preserve"> w rozumieniu ustawy z dnia 6 marca 2018 r. -</w:t>
      </w:r>
      <w:r w:rsidR="006140E2">
        <w:rPr>
          <w:rFonts w:asciiTheme="minorHAnsi" w:hAnsiTheme="minorHAnsi" w:cstheme="minorHAnsi"/>
          <w:sz w:val="24"/>
          <w:szCs w:val="24"/>
        </w:rPr>
        <w:t xml:space="preserve"> Prawo przedsiębiorców (Dz. U.</w:t>
      </w:r>
      <w:r w:rsidR="00201E8E" w:rsidRPr="00FC7606">
        <w:rPr>
          <w:rFonts w:asciiTheme="minorHAnsi" w:hAnsiTheme="minorHAnsi" w:cstheme="minorHAnsi"/>
          <w:sz w:val="24"/>
          <w:szCs w:val="24"/>
        </w:rPr>
        <w:t xml:space="preserve"> 2021. 162 t. j.</w:t>
      </w:r>
      <w:r w:rsidR="00185A59">
        <w:rPr>
          <w:rFonts w:asciiTheme="minorHAnsi" w:hAnsiTheme="minorHAnsi" w:cstheme="minorHAnsi"/>
          <w:sz w:val="24"/>
          <w:szCs w:val="24"/>
        </w:rPr>
        <w:t xml:space="preserve"> ze zm.</w:t>
      </w:r>
      <w:r w:rsidR="00201E8E" w:rsidRPr="00FC7606">
        <w:rPr>
          <w:rFonts w:asciiTheme="minorHAnsi" w:hAnsiTheme="minorHAnsi" w:cstheme="minorHAnsi"/>
          <w:sz w:val="24"/>
          <w:szCs w:val="24"/>
        </w:rPr>
        <w:t>)</w:t>
      </w:r>
      <w:r w:rsidR="00B441F3" w:rsidRPr="00FC7606">
        <w:rPr>
          <w:rFonts w:asciiTheme="minorHAnsi" w:hAnsiTheme="minorHAnsi" w:cstheme="minorHAnsi"/>
          <w:sz w:val="24"/>
          <w:szCs w:val="24"/>
        </w:rPr>
        <w:t xml:space="preserve">, </w:t>
      </w:r>
      <w:r w:rsidR="00201E8E" w:rsidRPr="00FC7606">
        <w:rPr>
          <w:rFonts w:asciiTheme="minorHAnsi" w:hAnsiTheme="minorHAnsi" w:cstheme="minorHAnsi"/>
          <w:sz w:val="24"/>
          <w:szCs w:val="24"/>
        </w:rPr>
        <w:t xml:space="preserve">przez okres 6 miesięcy bezpośrednio poprzedzających dzień złożenia wniosku, przy czym </w:t>
      </w:r>
      <w:r w:rsidR="00671C3B" w:rsidRPr="00FC7606">
        <w:rPr>
          <w:rFonts w:asciiTheme="minorHAnsi" w:hAnsiTheme="minorHAnsi" w:cstheme="minorHAnsi"/>
          <w:sz w:val="24"/>
          <w:szCs w:val="24"/>
        </w:rPr>
        <w:t xml:space="preserve"> przyjmuję do wiadomości,</w:t>
      </w:r>
      <w:r w:rsidR="00B441F3" w:rsidRPr="00FC7606">
        <w:rPr>
          <w:rFonts w:asciiTheme="minorHAnsi" w:hAnsiTheme="minorHAnsi" w:cstheme="minorHAnsi"/>
          <w:sz w:val="24"/>
          <w:szCs w:val="24"/>
        </w:rPr>
        <w:t xml:space="preserve"> że </w:t>
      </w:r>
      <w:r w:rsidR="00201E8E" w:rsidRPr="00FC7606">
        <w:rPr>
          <w:rFonts w:asciiTheme="minorHAnsi" w:hAnsiTheme="minorHAnsi" w:cstheme="minorHAnsi"/>
          <w:sz w:val="24"/>
          <w:szCs w:val="24"/>
        </w:rPr>
        <w:t>do wskazanego okresu prowadzenia działalności gospodarczej nie wlicza się okresu zawieszenia wykonywa</w:t>
      </w:r>
      <w:r w:rsidR="0036142E" w:rsidRPr="00FC7606">
        <w:rPr>
          <w:rFonts w:asciiTheme="minorHAnsi" w:hAnsiTheme="minorHAnsi" w:cstheme="minorHAnsi"/>
          <w:sz w:val="24"/>
          <w:szCs w:val="24"/>
        </w:rPr>
        <w:t>nia działalności gospodarczej;</w:t>
      </w:r>
      <w:r w:rsidR="00201E8E" w:rsidRPr="00FC760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1C3B" w:rsidRPr="00FC7606" w:rsidRDefault="008C3C9D" w:rsidP="0098343E">
      <w:pPr>
        <w:numPr>
          <w:ilvl w:val="0"/>
          <w:numId w:val="6"/>
        </w:numPr>
        <w:ind w:left="714" w:hanging="357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N</w:t>
      </w:r>
      <w:r w:rsidR="003A22E4" w:rsidRPr="00FC7606">
        <w:rPr>
          <w:rFonts w:ascii="Calibri" w:hAnsi="Calibri"/>
          <w:sz w:val="24"/>
          <w:szCs w:val="24"/>
        </w:rPr>
        <w:t>ie zalega</w:t>
      </w:r>
      <w:r w:rsidR="00F25B48" w:rsidRPr="00FC7606">
        <w:rPr>
          <w:rFonts w:ascii="Calibri" w:hAnsi="Calibri"/>
          <w:sz w:val="24"/>
          <w:szCs w:val="24"/>
        </w:rPr>
        <w:t>m</w:t>
      </w:r>
      <w:r w:rsidR="003A22E4" w:rsidRPr="00FC7606">
        <w:rPr>
          <w:rFonts w:ascii="Calibri" w:hAnsi="Calibri"/>
          <w:sz w:val="24"/>
          <w:szCs w:val="24"/>
        </w:rPr>
        <w:t xml:space="preserve"> w dniu złożenia wniosku z wypłacaniem wynagrodzeń pracownikom oraz </w:t>
      </w:r>
    </w:p>
    <w:p w:rsidR="00671C3B" w:rsidRPr="00FC7606" w:rsidRDefault="00671C3B" w:rsidP="0098343E">
      <w:pPr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 xml:space="preserve">            </w:t>
      </w:r>
      <w:r w:rsidR="0061744E" w:rsidRPr="00FC7606">
        <w:rPr>
          <w:rFonts w:ascii="Calibri" w:hAnsi="Calibri"/>
          <w:sz w:val="24"/>
          <w:szCs w:val="24"/>
        </w:rPr>
        <w:t xml:space="preserve"> </w:t>
      </w:r>
      <w:r w:rsidR="003A22E4" w:rsidRPr="00FC7606">
        <w:rPr>
          <w:rFonts w:ascii="Calibri" w:hAnsi="Calibri"/>
          <w:sz w:val="24"/>
          <w:szCs w:val="24"/>
        </w:rPr>
        <w:t>z opłacaniem należnych składek na ubezpieczenia społeczne, ubezpieczenie zdrowotne, Fundusz</w:t>
      </w:r>
    </w:p>
    <w:p w:rsidR="00671C3B" w:rsidRPr="00FC7606" w:rsidRDefault="00671C3B" w:rsidP="0098343E">
      <w:pPr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 xml:space="preserve">       </w:t>
      </w:r>
      <w:r w:rsidR="003A22E4" w:rsidRPr="00FC7606">
        <w:rPr>
          <w:rFonts w:ascii="Calibri" w:hAnsi="Calibri"/>
          <w:sz w:val="24"/>
          <w:szCs w:val="24"/>
        </w:rPr>
        <w:t xml:space="preserve"> </w:t>
      </w:r>
      <w:r w:rsidRPr="00FC7606">
        <w:rPr>
          <w:rFonts w:ascii="Calibri" w:hAnsi="Calibri"/>
          <w:sz w:val="24"/>
          <w:szCs w:val="24"/>
        </w:rPr>
        <w:t xml:space="preserve">    </w:t>
      </w:r>
      <w:r w:rsidR="0061744E" w:rsidRPr="00FC7606">
        <w:rPr>
          <w:rFonts w:ascii="Calibri" w:hAnsi="Calibri"/>
          <w:sz w:val="24"/>
          <w:szCs w:val="24"/>
        </w:rPr>
        <w:t xml:space="preserve"> </w:t>
      </w:r>
      <w:r w:rsidR="003A22E4" w:rsidRPr="00FC7606">
        <w:rPr>
          <w:rFonts w:ascii="Calibri" w:hAnsi="Calibri"/>
          <w:sz w:val="24"/>
          <w:szCs w:val="24"/>
        </w:rPr>
        <w:t>Pracy, Fundusz Gwarantowanych Świadczeń Pracowniczych,  P</w:t>
      </w:r>
      <w:r w:rsidRPr="00FC7606">
        <w:rPr>
          <w:rFonts w:ascii="Calibri" w:hAnsi="Calibri"/>
          <w:sz w:val="24"/>
          <w:szCs w:val="24"/>
        </w:rPr>
        <w:t>aństwowy Fundusz</w:t>
      </w:r>
    </w:p>
    <w:p w:rsidR="00671C3B" w:rsidRPr="00FC7606" w:rsidRDefault="008C07DB" w:rsidP="0098343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671C3B" w:rsidRPr="00FC7606">
        <w:rPr>
          <w:rFonts w:ascii="Calibri" w:hAnsi="Calibri"/>
          <w:sz w:val="24"/>
          <w:szCs w:val="24"/>
        </w:rPr>
        <w:t xml:space="preserve"> </w:t>
      </w:r>
      <w:r w:rsidR="0061744E" w:rsidRPr="00FC7606">
        <w:rPr>
          <w:rFonts w:ascii="Calibri" w:hAnsi="Calibri"/>
          <w:sz w:val="24"/>
          <w:szCs w:val="24"/>
        </w:rPr>
        <w:t xml:space="preserve"> </w:t>
      </w:r>
      <w:r w:rsidR="00671C3B" w:rsidRPr="00FC7606">
        <w:rPr>
          <w:rFonts w:ascii="Calibri" w:hAnsi="Calibri"/>
          <w:sz w:val="24"/>
          <w:szCs w:val="24"/>
        </w:rPr>
        <w:t xml:space="preserve">Rehabilitacji </w:t>
      </w:r>
      <w:r w:rsidR="003A22E4" w:rsidRPr="00FC7606">
        <w:rPr>
          <w:rFonts w:ascii="Calibri" w:hAnsi="Calibri"/>
          <w:sz w:val="24"/>
          <w:szCs w:val="24"/>
        </w:rPr>
        <w:t>Osób  Niepełnosprawnych oraz Fundusz Emerytur Pomostowych;</w:t>
      </w:r>
    </w:p>
    <w:p w:rsidR="003A22E4" w:rsidRPr="00FC7606" w:rsidRDefault="008C3C9D" w:rsidP="00F25B48">
      <w:pPr>
        <w:numPr>
          <w:ilvl w:val="0"/>
          <w:numId w:val="6"/>
        </w:numPr>
        <w:ind w:left="714" w:hanging="357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N</w:t>
      </w:r>
      <w:r w:rsidR="003A22E4" w:rsidRPr="00FC7606">
        <w:rPr>
          <w:rFonts w:ascii="Calibri" w:hAnsi="Calibri"/>
          <w:sz w:val="24"/>
          <w:szCs w:val="24"/>
        </w:rPr>
        <w:t>ie zalega</w:t>
      </w:r>
      <w:r w:rsidR="00671C3B" w:rsidRPr="00FC7606">
        <w:rPr>
          <w:rFonts w:ascii="Calibri" w:hAnsi="Calibri"/>
          <w:sz w:val="24"/>
          <w:szCs w:val="24"/>
        </w:rPr>
        <w:t>m</w:t>
      </w:r>
      <w:r w:rsidR="003A22E4" w:rsidRPr="00FC7606">
        <w:rPr>
          <w:rFonts w:ascii="Calibri" w:hAnsi="Calibri"/>
          <w:sz w:val="24"/>
          <w:szCs w:val="24"/>
        </w:rPr>
        <w:t xml:space="preserve"> w dniu złożenia wniosku z opłacaniem  danin publicznych;</w:t>
      </w:r>
    </w:p>
    <w:p w:rsidR="003A22E4" w:rsidRPr="00FC7606" w:rsidRDefault="008C3C9D" w:rsidP="00F25B48">
      <w:pPr>
        <w:numPr>
          <w:ilvl w:val="0"/>
          <w:numId w:val="6"/>
        </w:numPr>
        <w:ind w:left="714" w:hanging="357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N</w:t>
      </w:r>
      <w:r w:rsidR="00A965A7" w:rsidRPr="00FC7606">
        <w:rPr>
          <w:rFonts w:ascii="Calibri" w:hAnsi="Calibri"/>
          <w:sz w:val="24"/>
          <w:szCs w:val="24"/>
        </w:rPr>
        <w:t xml:space="preserve">ie </w:t>
      </w:r>
      <w:r w:rsidR="003A22E4" w:rsidRPr="00FC7606">
        <w:rPr>
          <w:rFonts w:ascii="Calibri" w:hAnsi="Calibri"/>
          <w:sz w:val="24"/>
          <w:szCs w:val="24"/>
        </w:rPr>
        <w:t>posiada</w:t>
      </w:r>
      <w:r w:rsidR="00671C3B" w:rsidRPr="00FC7606">
        <w:rPr>
          <w:rFonts w:ascii="Calibri" w:hAnsi="Calibri"/>
          <w:sz w:val="24"/>
          <w:szCs w:val="24"/>
        </w:rPr>
        <w:t>m</w:t>
      </w:r>
      <w:r w:rsidR="003A22E4" w:rsidRPr="00FC7606">
        <w:rPr>
          <w:rFonts w:ascii="Calibri" w:hAnsi="Calibri"/>
          <w:sz w:val="24"/>
          <w:szCs w:val="24"/>
        </w:rPr>
        <w:t xml:space="preserve"> w dniu złożenia wniosku nieuregulowanych w terminie zobowiązań cywilnoprawnych;</w:t>
      </w:r>
    </w:p>
    <w:p w:rsidR="0096317A" w:rsidRPr="00FC7606" w:rsidRDefault="008C3C9D" w:rsidP="00F25B48">
      <w:pPr>
        <w:numPr>
          <w:ilvl w:val="0"/>
          <w:numId w:val="6"/>
        </w:numPr>
        <w:ind w:left="714" w:hanging="357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N</w:t>
      </w:r>
      <w:r w:rsidR="003A22E4" w:rsidRPr="00FC7606">
        <w:rPr>
          <w:rFonts w:ascii="Calibri" w:hAnsi="Calibri"/>
          <w:sz w:val="24"/>
          <w:szCs w:val="24"/>
        </w:rPr>
        <w:t>ie był</w:t>
      </w:r>
      <w:r w:rsidR="00671C3B" w:rsidRPr="00FC7606">
        <w:rPr>
          <w:rFonts w:ascii="Calibri" w:hAnsi="Calibri"/>
          <w:sz w:val="24"/>
          <w:szCs w:val="24"/>
        </w:rPr>
        <w:t>em (</w:t>
      </w:r>
      <w:proofErr w:type="spellStart"/>
      <w:r w:rsidR="00671C3B" w:rsidRPr="00FC7606">
        <w:rPr>
          <w:rFonts w:ascii="Calibri" w:hAnsi="Calibri"/>
          <w:sz w:val="24"/>
          <w:szCs w:val="24"/>
        </w:rPr>
        <w:t>am</w:t>
      </w:r>
      <w:proofErr w:type="spellEnd"/>
      <w:r w:rsidR="00671C3B" w:rsidRPr="00FC7606">
        <w:rPr>
          <w:rFonts w:ascii="Calibri" w:hAnsi="Calibri"/>
          <w:sz w:val="24"/>
          <w:szCs w:val="24"/>
        </w:rPr>
        <w:t>)</w:t>
      </w:r>
      <w:r w:rsidR="001B4539" w:rsidRPr="00FC7606">
        <w:rPr>
          <w:rFonts w:ascii="Calibri" w:hAnsi="Calibri"/>
          <w:sz w:val="24"/>
          <w:szCs w:val="24"/>
        </w:rPr>
        <w:t xml:space="preserve"> karany (a) </w:t>
      </w:r>
      <w:r w:rsidR="003A22E4" w:rsidRPr="00FC7606">
        <w:rPr>
          <w:rFonts w:ascii="Calibri" w:hAnsi="Calibri"/>
          <w:sz w:val="24"/>
          <w:szCs w:val="24"/>
        </w:rPr>
        <w:t>w okresie 2 lat przed dniem złożenia wniosku za przestępstwo przeciwko obrotowi gospodarczemu, w rozumieniu ustawy z dnia 6 czerwca 1997 r. – Kodeks karny (</w:t>
      </w:r>
      <w:r w:rsidR="00160B46" w:rsidRPr="00FC7606">
        <w:rPr>
          <w:rFonts w:ascii="Calibri" w:hAnsi="Calibri"/>
          <w:sz w:val="24"/>
          <w:szCs w:val="24"/>
        </w:rPr>
        <w:t>Dz.U.</w:t>
      </w:r>
      <w:r w:rsidR="00FA7220" w:rsidRPr="00FC7606">
        <w:rPr>
          <w:rFonts w:ascii="Calibri" w:hAnsi="Calibri"/>
          <w:sz w:val="24"/>
          <w:szCs w:val="24"/>
        </w:rPr>
        <w:t>20</w:t>
      </w:r>
      <w:r w:rsidR="00081D46" w:rsidRPr="00FC7606">
        <w:rPr>
          <w:rFonts w:ascii="Calibri" w:hAnsi="Calibri"/>
          <w:sz w:val="24"/>
          <w:szCs w:val="24"/>
        </w:rPr>
        <w:t>2</w:t>
      </w:r>
      <w:r w:rsidR="00185A59">
        <w:rPr>
          <w:rFonts w:ascii="Calibri" w:hAnsi="Calibri"/>
          <w:sz w:val="24"/>
          <w:szCs w:val="24"/>
        </w:rPr>
        <w:t>1</w:t>
      </w:r>
      <w:r w:rsidR="00160B46" w:rsidRPr="00FC7606">
        <w:rPr>
          <w:rFonts w:ascii="Calibri" w:hAnsi="Calibri"/>
          <w:sz w:val="24"/>
          <w:szCs w:val="24"/>
        </w:rPr>
        <w:t xml:space="preserve">. </w:t>
      </w:r>
      <w:r w:rsidR="00185A59">
        <w:rPr>
          <w:rFonts w:ascii="Calibri" w:hAnsi="Calibri"/>
          <w:sz w:val="24"/>
          <w:szCs w:val="24"/>
        </w:rPr>
        <w:t>2345</w:t>
      </w:r>
      <w:r w:rsidR="00081D46" w:rsidRPr="00FC7606">
        <w:rPr>
          <w:rFonts w:ascii="Calibri" w:hAnsi="Calibri"/>
          <w:sz w:val="24"/>
          <w:szCs w:val="24"/>
        </w:rPr>
        <w:t xml:space="preserve"> </w:t>
      </w:r>
      <w:r w:rsidR="00160B46" w:rsidRPr="00FC7606">
        <w:rPr>
          <w:rFonts w:ascii="Calibri" w:hAnsi="Calibri"/>
          <w:sz w:val="24"/>
          <w:szCs w:val="24"/>
        </w:rPr>
        <w:t>t.</w:t>
      </w:r>
      <w:r w:rsidR="001B4539" w:rsidRPr="00FC7606">
        <w:rPr>
          <w:rFonts w:ascii="Calibri" w:hAnsi="Calibri"/>
          <w:sz w:val="24"/>
          <w:szCs w:val="24"/>
        </w:rPr>
        <w:t xml:space="preserve"> </w:t>
      </w:r>
      <w:r w:rsidR="006140E2">
        <w:rPr>
          <w:rFonts w:ascii="Calibri" w:hAnsi="Calibri"/>
          <w:sz w:val="24"/>
          <w:szCs w:val="24"/>
        </w:rPr>
        <w:t>j</w:t>
      </w:r>
      <w:r w:rsidR="00160B46" w:rsidRPr="00FC7606">
        <w:rPr>
          <w:rFonts w:ascii="Calibri" w:hAnsi="Calibri"/>
          <w:sz w:val="24"/>
          <w:szCs w:val="24"/>
        </w:rPr>
        <w:t xml:space="preserve">. ze </w:t>
      </w:r>
      <w:r w:rsidR="00B51CC0" w:rsidRPr="00FC7606">
        <w:rPr>
          <w:rFonts w:ascii="Calibri" w:hAnsi="Calibri"/>
          <w:sz w:val="24"/>
          <w:szCs w:val="24"/>
        </w:rPr>
        <w:t>zm</w:t>
      </w:r>
      <w:r w:rsidR="00160B46" w:rsidRPr="00FC7606">
        <w:rPr>
          <w:rFonts w:ascii="Calibri" w:hAnsi="Calibri"/>
          <w:sz w:val="24"/>
          <w:szCs w:val="24"/>
        </w:rPr>
        <w:t>.</w:t>
      </w:r>
      <w:r w:rsidR="003A22E4" w:rsidRPr="00FC7606">
        <w:rPr>
          <w:rFonts w:ascii="Calibri" w:hAnsi="Calibri"/>
          <w:sz w:val="24"/>
          <w:szCs w:val="24"/>
        </w:rPr>
        <w:t>) lub ustawy z dnia 28 października 2002 r. o odpowiedzialności podmiotów zbiorowych za czyny zabronione pod groźbą kary (</w:t>
      </w:r>
      <w:r w:rsidR="00DC602C" w:rsidRPr="00FC7606">
        <w:rPr>
          <w:rFonts w:ascii="Calibri" w:hAnsi="Calibri"/>
          <w:sz w:val="24"/>
          <w:szCs w:val="24"/>
        </w:rPr>
        <w:t>Dz. U.</w:t>
      </w:r>
      <w:r w:rsidR="003A22E4" w:rsidRPr="00FC7606">
        <w:rPr>
          <w:rFonts w:ascii="Calibri" w:hAnsi="Calibri"/>
          <w:sz w:val="24"/>
          <w:szCs w:val="24"/>
        </w:rPr>
        <w:t xml:space="preserve"> 20</w:t>
      </w:r>
      <w:r w:rsidR="00663229" w:rsidRPr="00FC7606">
        <w:rPr>
          <w:rFonts w:ascii="Calibri" w:hAnsi="Calibri"/>
          <w:sz w:val="24"/>
          <w:szCs w:val="24"/>
        </w:rPr>
        <w:t>20</w:t>
      </w:r>
      <w:r w:rsidR="003A22E4" w:rsidRPr="00FC7606">
        <w:rPr>
          <w:rFonts w:ascii="Calibri" w:hAnsi="Calibri"/>
          <w:sz w:val="24"/>
          <w:szCs w:val="24"/>
        </w:rPr>
        <w:t xml:space="preserve">. </w:t>
      </w:r>
      <w:r w:rsidR="00663229" w:rsidRPr="00FC7606">
        <w:rPr>
          <w:rFonts w:ascii="Calibri" w:hAnsi="Calibri"/>
          <w:sz w:val="24"/>
          <w:szCs w:val="24"/>
        </w:rPr>
        <w:t>358</w:t>
      </w:r>
      <w:r w:rsidR="00517E9A" w:rsidRPr="00FC7606">
        <w:rPr>
          <w:rFonts w:ascii="Calibri" w:hAnsi="Calibri"/>
          <w:sz w:val="24"/>
          <w:szCs w:val="24"/>
        </w:rPr>
        <w:t xml:space="preserve"> t.</w:t>
      </w:r>
      <w:r w:rsidR="001B4539" w:rsidRPr="00FC7606">
        <w:rPr>
          <w:rFonts w:ascii="Calibri" w:hAnsi="Calibri"/>
          <w:sz w:val="24"/>
          <w:szCs w:val="24"/>
        </w:rPr>
        <w:t xml:space="preserve"> </w:t>
      </w:r>
      <w:r w:rsidR="00517E9A" w:rsidRPr="00FC7606">
        <w:rPr>
          <w:rFonts w:ascii="Calibri" w:hAnsi="Calibri"/>
          <w:sz w:val="24"/>
          <w:szCs w:val="24"/>
        </w:rPr>
        <w:t>j.</w:t>
      </w:r>
      <w:r w:rsidR="00663229" w:rsidRPr="00FC7606">
        <w:rPr>
          <w:rFonts w:ascii="Calibri" w:hAnsi="Calibri"/>
          <w:sz w:val="24"/>
          <w:szCs w:val="24"/>
        </w:rPr>
        <w:t xml:space="preserve"> </w:t>
      </w:r>
      <w:r w:rsidR="003A22E4" w:rsidRPr="00FC7606">
        <w:rPr>
          <w:rFonts w:ascii="Calibri" w:hAnsi="Calibri"/>
          <w:sz w:val="24"/>
          <w:szCs w:val="24"/>
        </w:rPr>
        <w:t>).</w:t>
      </w:r>
    </w:p>
    <w:p w:rsidR="00E86C1F" w:rsidRDefault="00E86C1F" w:rsidP="00E86C1F">
      <w:pPr>
        <w:spacing w:line="360" w:lineRule="auto"/>
        <w:ind w:left="714"/>
        <w:jc w:val="both"/>
        <w:rPr>
          <w:rFonts w:ascii="Calibri" w:hAnsi="Calibri"/>
          <w:sz w:val="24"/>
          <w:szCs w:val="24"/>
        </w:rPr>
      </w:pPr>
    </w:p>
    <w:p w:rsidR="00FC7606" w:rsidRPr="00FC7606" w:rsidRDefault="00FC7606" w:rsidP="00E86C1F">
      <w:pPr>
        <w:spacing w:line="360" w:lineRule="auto"/>
        <w:ind w:left="714"/>
        <w:jc w:val="both"/>
        <w:rPr>
          <w:rFonts w:ascii="Calibri" w:hAnsi="Calibri"/>
          <w:sz w:val="24"/>
          <w:szCs w:val="24"/>
        </w:rPr>
      </w:pPr>
    </w:p>
    <w:p w:rsidR="0096317A" w:rsidRPr="00FC7606" w:rsidRDefault="0096317A" w:rsidP="001B4539">
      <w:pPr>
        <w:spacing w:line="360" w:lineRule="auto"/>
        <w:ind w:left="5664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…………………………………………………………………….</w:t>
      </w:r>
    </w:p>
    <w:p w:rsidR="00CB6660" w:rsidRPr="00FC7606" w:rsidRDefault="00CB6660" w:rsidP="003B645C">
      <w:pPr>
        <w:spacing w:line="360" w:lineRule="auto"/>
        <w:ind w:left="4956" w:firstLine="708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 xml:space="preserve">         (czytelny podpis wnioskodawcy)</w:t>
      </w:r>
    </w:p>
    <w:p w:rsidR="00CB6660" w:rsidRPr="00FC7606" w:rsidRDefault="001B4539" w:rsidP="00FE45DC">
      <w:pPr>
        <w:pStyle w:val="Akapitzlist"/>
        <w:spacing w:line="360" w:lineRule="auto"/>
        <w:ind w:left="1200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*niepotrzebne skreśli</w:t>
      </w:r>
      <w:r w:rsidR="00FE45DC" w:rsidRPr="00FC7606">
        <w:rPr>
          <w:rFonts w:ascii="Calibri" w:hAnsi="Calibri"/>
          <w:sz w:val="24"/>
          <w:szCs w:val="24"/>
        </w:rPr>
        <w:t>ć</w:t>
      </w:r>
      <w:r w:rsidR="0096317A" w:rsidRPr="00FC7606">
        <w:rPr>
          <w:rFonts w:ascii="Calibri" w:hAnsi="Calibri"/>
          <w:szCs w:val="24"/>
        </w:rPr>
        <w:tab/>
      </w:r>
      <w:r w:rsidR="00CB6660" w:rsidRPr="00FC7606">
        <w:rPr>
          <w:rFonts w:ascii="Calibri" w:hAnsi="Calibri"/>
          <w:szCs w:val="24"/>
        </w:rPr>
        <w:tab/>
      </w:r>
      <w:r w:rsidR="00CB6660" w:rsidRPr="00FC7606">
        <w:rPr>
          <w:rFonts w:ascii="Calibri" w:hAnsi="Calibri"/>
          <w:szCs w:val="24"/>
        </w:rPr>
        <w:tab/>
      </w:r>
      <w:r w:rsidR="00CB6660" w:rsidRPr="00FC7606">
        <w:rPr>
          <w:rFonts w:ascii="Calibri" w:hAnsi="Calibri"/>
          <w:szCs w:val="24"/>
        </w:rPr>
        <w:tab/>
      </w:r>
      <w:r w:rsidR="00CB6660" w:rsidRPr="00FC7606">
        <w:rPr>
          <w:rFonts w:ascii="Calibri" w:hAnsi="Calibri"/>
          <w:szCs w:val="24"/>
        </w:rPr>
        <w:tab/>
      </w:r>
      <w:r w:rsidR="00CB6660" w:rsidRPr="00FC7606">
        <w:rPr>
          <w:rFonts w:ascii="Calibri" w:hAnsi="Calibri"/>
          <w:szCs w:val="24"/>
        </w:rPr>
        <w:tab/>
      </w:r>
      <w:r w:rsidR="00CB6660" w:rsidRPr="00FC7606">
        <w:rPr>
          <w:rFonts w:ascii="Calibri" w:hAnsi="Calibri"/>
          <w:szCs w:val="24"/>
        </w:rPr>
        <w:tab/>
      </w:r>
      <w:r w:rsidR="00CB6660" w:rsidRPr="00FC7606">
        <w:rPr>
          <w:rFonts w:ascii="Calibri" w:hAnsi="Calibri"/>
          <w:szCs w:val="24"/>
        </w:rPr>
        <w:tab/>
      </w:r>
    </w:p>
    <w:p w:rsidR="00F25B48" w:rsidRPr="00FC7606" w:rsidRDefault="00F25B48" w:rsidP="00CB6660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line="360" w:lineRule="auto"/>
        <w:jc w:val="center"/>
        <w:rPr>
          <w:rFonts w:ascii="Calibri" w:hAnsi="Calibri"/>
        </w:rPr>
      </w:pPr>
    </w:p>
    <w:p w:rsidR="006B5819" w:rsidRPr="00FC7606" w:rsidRDefault="006B5819" w:rsidP="00FE45DC">
      <w:pPr>
        <w:pStyle w:val="Nagwek3"/>
        <w:numPr>
          <w:ilvl w:val="2"/>
          <w:numId w:val="0"/>
        </w:numPr>
        <w:tabs>
          <w:tab w:val="num" w:pos="0"/>
        </w:tabs>
        <w:suppressAutoHyphens/>
        <w:jc w:val="center"/>
        <w:rPr>
          <w:rFonts w:ascii="Calibri" w:hAnsi="Calibri"/>
        </w:rPr>
      </w:pPr>
    </w:p>
    <w:p w:rsidR="00CB6660" w:rsidRPr="00FC7606" w:rsidRDefault="00CB6660" w:rsidP="00FE45DC">
      <w:pPr>
        <w:pStyle w:val="Nagwek3"/>
        <w:numPr>
          <w:ilvl w:val="2"/>
          <w:numId w:val="0"/>
        </w:numPr>
        <w:tabs>
          <w:tab w:val="num" w:pos="0"/>
        </w:tabs>
        <w:suppressAutoHyphens/>
        <w:jc w:val="center"/>
        <w:rPr>
          <w:rFonts w:ascii="Calibri" w:hAnsi="Calibri"/>
        </w:rPr>
      </w:pPr>
      <w:r w:rsidRPr="00FC7606">
        <w:rPr>
          <w:rFonts w:ascii="Calibri" w:hAnsi="Calibri"/>
        </w:rPr>
        <w:t>OŚWIADCZENIE</w:t>
      </w:r>
    </w:p>
    <w:p w:rsidR="00FE45DC" w:rsidRPr="00FC7606" w:rsidRDefault="00CB6660" w:rsidP="00FE45DC">
      <w:pPr>
        <w:pStyle w:val="Nagwek3"/>
        <w:numPr>
          <w:ilvl w:val="2"/>
          <w:numId w:val="0"/>
        </w:numPr>
        <w:tabs>
          <w:tab w:val="num" w:pos="0"/>
        </w:tabs>
        <w:suppressAutoHyphens/>
        <w:jc w:val="center"/>
        <w:rPr>
          <w:rFonts w:ascii="Calibri" w:hAnsi="Calibri"/>
        </w:rPr>
      </w:pPr>
      <w:r w:rsidRPr="00FC7606">
        <w:rPr>
          <w:rFonts w:ascii="Calibri" w:hAnsi="Calibri"/>
        </w:rPr>
        <w:t xml:space="preserve">   NIEPUBL</w:t>
      </w:r>
      <w:r w:rsidR="001B4539" w:rsidRPr="00FC7606">
        <w:rPr>
          <w:rFonts w:ascii="Calibri" w:hAnsi="Calibri"/>
        </w:rPr>
        <w:t xml:space="preserve">ICZNEGO PRZEDSZKOLA  </w:t>
      </w:r>
      <w:r w:rsidRPr="00FC7606">
        <w:rPr>
          <w:rFonts w:ascii="Calibri" w:hAnsi="Calibri"/>
        </w:rPr>
        <w:t>LUB NIEPUBLICZNEJ SZKOŁY</w:t>
      </w:r>
    </w:p>
    <w:p w:rsidR="001B4539" w:rsidRPr="00FC7606" w:rsidRDefault="001B4539" w:rsidP="00FE45DC">
      <w:pPr>
        <w:pStyle w:val="Nagwek3"/>
        <w:numPr>
          <w:ilvl w:val="2"/>
          <w:numId w:val="0"/>
        </w:numPr>
        <w:tabs>
          <w:tab w:val="num" w:pos="0"/>
        </w:tabs>
        <w:suppressAutoHyphens/>
        <w:jc w:val="center"/>
        <w:rPr>
          <w:rFonts w:ascii="Calibri" w:hAnsi="Calibri"/>
        </w:rPr>
      </w:pPr>
      <w:r w:rsidRPr="00FC7606">
        <w:rPr>
          <w:rFonts w:ascii="Calibri" w:hAnsi="Calibri"/>
          <w:szCs w:val="24"/>
        </w:rPr>
        <w:t xml:space="preserve">         </w:t>
      </w:r>
    </w:p>
    <w:p w:rsidR="00CB6660" w:rsidRPr="00FC7606" w:rsidRDefault="00CB6660" w:rsidP="00FE45DC">
      <w:pPr>
        <w:jc w:val="center"/>
        <w:rPr>
          <w:rFonts w:ascii="Calibri" w:hAnsi="Calibri"/>
          <w:b/>
          <w:sz w:val="24"/>
          <w:szCs w:val="24"/>
        </w:rPr>
      </w:pPr>
      <w:r w:rsidRPr="00FC7606">
        <w:rPr>
          <w:rFonts w:ascii="Calibri" w:hAnsi="Calibri"/>
          <w:b/>
          <w:sz w:val="24"/>
          <w:szCs w:val="24"/>
        </w:rPr>
        <w:t>z dnia  ……………………………….. r.</w:t>
      </w:r>
    </w:p>
    <w:p w:rsidR="001B2775" w:rsidRPr="00FC7606" w:rsidRDefault="00CB6660" w:rsidP="001B2775">
      <w:pPr>
        <w:jc w:val="both"/>
        <w:rPr>
          <w:rFonts w:ascii="Calibri" w:hAnsi="Calibri"/>
          <w:b/>
        </w:rPr>
      </w:pPr>
      <w:r w:rsidRPr="00FC7606">
        <w:rPr>
          <w:rFonts w:ascii="Calibri" w:hAnsi="Calibri"/>
          <w:b/>
        </w:rPr>
        <w:t>zgodnie z § 2 ust. 4</w:t>
      </w:r>
      <w:r w:rsidR="00A40105" w:rsidRPr="00FC7606">
        <w:rPr>
          <w:rFonts w:ascii="Calibri" w:hAnsi="Calibri"/>
          <w:b/>
        </w:rPr>
        <w:t xml:space="preserve"> i 4</w:t>
      </w:r>
      <w:r w:rsidR="002F1148" w:rsidRPr="00FC7606">
        <w:rPr>
          <w:rFonts w:ascii="Calibri" w:hAnsi="Calibri"/>
          <w:b/>
        </w:rPr>
        <w:t>b</w:t>
      </w:r>
      <w:r w:rsidRPr="00FC7606">
        <w:rPr>
          <w:rFonts w:ascii="Calibri" w:hAnsi="Calibri"/>
          <w:b/>
        </w:rPr>
        <w:t xml:space="preserve">  Rozporządzenia Ministra Rodziny, Pracy i Polityki Społecznej z dnia 14 lipca 2017 r.  w sprawie dokonywania z Funduszu Pracy refundacji kosztów wyposażenia lub doposażenia stanowiska pracy oraz przyznawania środków na podjęcie  działalności  gospodarczej </w:t>
      </w:r>
      <w:r w:rsidR="00CB08AA" w:rsidRPr="00FC7606">
        <w:rPr>
          <w:rFonts w:ascii="Calibri" w:hAnsi="Calibri"/>
        </w:rPr>
        <w:t xml:space="preserve">( </w:t>
      </w:r>
      <w:r w:rsidR="00CB08AA">
        <w:rPr>
          <w:rFonts w:ascii="Calibri" w:hAnsi="Calibri"/>
        </w:rPr>
        <w:t xml:space="preserve">Dz.U. 2022.243 </w:t>
      </w:r>
      <w:proofErr w:type="spellStart"/>
      <w:r w:rsidR="00CB08AA">
        <w:rPr>
          <w:rFonts w:ascii="Calibri" w:hAnsi="Calibri"/>
        </w:rPr>
        <w:t>t.j</w:t>
      </w:r>
      <w:proofErr w:type="spellEnd"/>
      <w:r w:rsidR="00CB08AA">
        <w:rPr>
          <w:rFonts w:ascii="Calibri" w:hAnsi="Calibri"/>
        </w:rPr>
        <w:t>.</w:t>
      </w:r>
      <w:r w:rsidR="00CB08AA" w:rsidRPr="00FC7606">
        <w:rPr>
          <w:rFonts w:ascii="Calibri" w:hAnsi="Calibri"/>
        </w:rPr>
        <w:t>)</w:t>
      </w:r>
    </w:p>
    <w:p w:rsidR="00CB6660" w:rsidRPr="00FC7606" w:rsidRDefault="00CB6660" w:rsidP="00CB6660">
      <w:pPr>
        <w:jc w:val="both"/>
        <w:rPr>
          <w:rFonts w:ascii="Calibri" w:hAnsi="Calibri"/>
          <w:b/>
        </w:rPr>
      </w:pPr>
    </w:p>
    <w:p w:rsidR="00CB6660" w:rsidRPr="00FC7606" w:rsidRDefault="00CB6660" w:rsidP="00CB6660">
      <w:pPr>
        <w:jc w:val="both"/>
        <w:rPr>
          <w:rFonts w:ascii="Calibri" w:hAnsi="Calibri" w:cs="TimesNewRomanPSMT"/>
          <w:b/>
          <w:sz w:val="24"/>
          <w:szCs w:val="24"/>
        </w:rPr>
      </w:pPr>
      <w:r w:rsidRPr="00FC7606">
        <w:rPr>
          <w:rFonts w:ascii="Calibri" w:hAnsi="Calibri"/>
          <w:b/>
        </w:rPr>
        <w:t xml:space="preserve"> </w:t>
      </w:r>
      <w:r w:rsidRPr="00FC7606">
        <w:rPr>
          <w:rFonts w:ascii="Calibri" w:hAnsi="Calibri"/>
          <w:b/>
          <w:sz w:val="24"/>
          <w:szCs w:val="24"/>
        </w:rPr>
        <w:t>Świadomy/a  odpowiedzialności karnej za złożenie fałszywego oświadczenia</w:t>
      </w:r>
      <w:r w:rsidR="001643A6" w:rsidRPr="00FC7606">
        <w:rPr>
          <w:rFonts w:ascii="Calibri" w:hAnsi="Calibri"/>
          <w:b/>
          <w:sz w:val="24"/>
          <w:szCs w:val="24"/>
        </w:rPr>
        <w:t xml:space="preserve"> oświadczam, </w:t>
      </w:r>
      <w:r w:rsidRPr="00FC7606">
        <w:rPr>
          <w:rFonts w:ascii="Calibri" w:hAnsi="Calibri" w:cs="TimesNewRomanPSMT"/>
          <w:b/>
          <w:sz w:val="24"/>
          <w:szCs w:val="24"/>
        </w:rPr>
        <w:t xml:space="preserve">że: </w:t>
      </w:r>
    </w:p>
    <w:p w:rsidR="001643A6" w:rsidRPr="00FC7606" w:rsidRDefault="001643A6" w:rsidP="00CB6660">
      <w:pPr>
        <w:jc w:val="both"/>
        <w:rPr>
          <w:rFonts w:ascii="Calibri" w:hAnsi="Calibri"/>
          <w:b/>
          <w:i/>
          <w:sz w:val="24"/>
          <w:szCs w:val="24"/>
        </w:rPr>
      </w:pPr>
    </w:p>
    <w:p w:rsidR="00CB6660" w:rsidRPr="00FC7606" w:rsidRDefault="008C3C9D" w:rsidP="002F114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N</w:t>
      </w:r>
      <w:r w:rsidR="002F1148" w:rsidRPr="00FC7606">
        <w:rPr>
          <w:rFonts w:ascii="Calibri" w:hAnsi="Calibri"/>
          <w:sz w:val="24"/>
          <w:szCs w:val="24"/>
        </w:rPr>
        <w:t>ie rozwiązałem</w:t>
      </w:r>
      <w:r w:rsidR="00703D6E" w:rsidRPr="00FC7606">
        <w:rPr>
          <w:rFonts w:ascii="Calibri" w:hAnsi="Calibri"/>
          <w:sz w:val="24"/>
          <w:szCs w:val="24"/>
        </w:rPr>
        <w:t>(</w:t>
      </w:r>
      <w:proofErr w:type="spellStart"/>
      <w:r w:rsidR="00CB6660" w:rsidRPr="00FC7606">
        <w:rPr>
          <w:rFonts w:ascii="Calibri" w:hAnsi="Calibri"/>
          <w:sz w:val="24"/>
          <w:szCs w:val="24"/>
        </w:rPr>
        <w:t>am</w:t>
      </w:r>
      <w:proofErr w:type="spellEnd"/>
      <w:r w:rsidR="00CB6660" w:rsidRPr="00FC7606">
        <w:rPr>
          <w:rFonts w:ascii="Calibri" w:hAnsi="Calibri"/>
          <w:sz w:val="24"/>
          <w:szCs w:val="24"/>
        </w:rPr>
        <w:t xml:space="preserve">) </w:t>
      </w:r>
      <w:r w:rsidR="001643A6" w:rsidRPr="00FC7606">
        <w:rPr>
          <w:rFonts w:ascii="Calibri" w:hAnsi="Calibri"/>
          <w:sz w:val="24"/>
          <w:szCs w:val="24"/>
        </w:rPr>
        <w:t xml:space="preserve">i nie zamierzam rozwiązać </w:t>
      </w:r>
      <w:r w:rsidR="0061744E" w:rsidRPr="00FC7606">
        <w:rPr>
          <w:rFonts w:ascii="Calibri" w:hAnsi="Calibri"/>
          <w:sz w:val="24"/>
          <w:szCs w:val="24"/>
        </w:rPr>
        <w:t xml:space="preserve">stosunku pracy </w:t>
      </w:r>
      <w:r w:rsidR="00CB6660" w:rsidRPr="00FC7606">
        <w:rPr>
          <w:rFonts w:ascii="Calibri" w:hAnsi="Calibri"/>
          <w:sz w:val="24"/>
          <w:szCs w:val="24"/>
        </w:rPr>
        <w:t xml:space="preserve"> z pracownikiem w drodze wypowiedzenia </w:t>
      </w:r>
      <w:r w:rsidRPr="00FC7606">
        <w:rPr>
          <w:rFonts w:ascii="Calibri" w:hAnsi="Calibri"/>
          <w:sz w:val="24"/>
          <w:szCs w:val="24"/>
        </w:rPr>
        <w:t xml:space="preserve">dokonanego </w:t>
      </w:r>
      <w:r w:rsidRPr="00FC7606">
        <w:rPr>
          <w:rFonts w:asciiTheme="minorHAnsi" w:hAnsiTheme="minorHAnsi" w:cstheme="minorHAnsi"/>
          <w:sz w:val="24"/>
          <w:szCs w:val="24"/>
        </w:rPr>
        <w:t>przez niepubliczne przedszkole lub niepubliczną szkołę</w:t>
      </w:r>
      <w:r w:rsidRPr="00FC7606">
        <w:rPr>
          <w:rFonts w:ascii="Calibri" w:hAnsi="Calibri"/>
          <w:sz w:val="24"/>
          <w:szCs w:val="24"/>
        </w:rPr>
        <w:t xml:space="preserve"> </w:t>
      </w:r>
      <w:r w:rsidR="00CB6660" w:rsidRPr="00FC7606">
        <w:rPr>
          <w:rFonts w:ascii="Calibri" w:hAnsi="Calibri"/>
          <w:sz w:val="24"/>
          <w:szCs w:val="24"/>
        </w:rPr>
        <w:t>albo na mocy porozumienia stron z przyczyn niedotyczących pracowników w okresie 6 miesięcy bezpośrednio poprzedzających dzień złożenia wniosku oraz w okresie od dnia złożenia wniosku do dnia otrzymania refundacji;</w:t>
      </w:r>
    </w:p>
    <w:p w:rsidR="00CB6660" w:rsidRPr="00FC7606" w:rsidRDefault="008C3C9D" w:rsidP="00CB355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606">
        <w:rPr>
          <w:rFonts w:asciiTheme="minorHAnsi" w:hAnsiTheme="minorHAnsi" w:cstheme="minorHAnsi"/>
          <w:sz w:val="24"/>
          <w:szCs w:val="24"/>
        </w:rPr>
        <w:t>N</w:t>
      </w:r>
      <w:r w:rsidR="002F1148" w:rsidRPr="00FC7606">
        <w:rPr>
          <w:rFonts w:asciiTheme="minorHAnsi" w:hAnsiTheme="minorHAnsi" w:cstheme="minorHAnsi"/>
          <w:sz w:val="24"/>
          <w:szCs w:val="24"/>
        </w:rPr>
        <w:t>ie obniżyłem</w:t>
      </w:r>
      <w:r w:rsidR="00703D6E" w:rsidRPr="00FC760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703D6E" w:rsidRPr="00FC7606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703D6E" w:rsidRPr="00FC7606">
        <w:rPr>
          <w:rFonts w:asciiTheme="minorHAnsi" w:hAnsiTheme="minorHAnsi" w:cstheme="minorHAnsi"/>
          <w:sz w:val="24"/>
          <w:szCs w:val="24"/>
        </w:rPr>
        <w:t xml:space="preserve">) </w:t>
      </w:r>
      <w:r w:rsidR="001643A6" w:rsidRPr="00FC7606">
        <w:rPr>
          <w:rFonts w:asciiTheme="minorHAnsi" w:hAnsiTheme="minorHAnsi" w:cstheme="minorHAnsi"/>
          <w:sz w:val="24"/>
          <w:szCs w:val="24"/>
        </w:rPr>
        <w:t xml:space="preserve">i </w:t>
      </w:r>
      <w:r w:rsidR="0061744E" w:rsidRPr="00FC7606">
        <w:rPr>
          <w:rFonts w:asciiTheme="minorHAnsi" w:hAnsiTheme="minorHAnsi" w:cstheme="minorHAnsi"/>
          <w:sz w:val="24"/>
          <w:szCs w:val="24"/>
        </w:rPr>
        <w:t>nie zamierzam obniżyć wymiar</w:t>
      </w:r>
      <w:r w:rsidR="00CB6660" w:rsidRPr="00FC7606">
        <w:rPr>
          <w:rFonts w:asciiTheme="minorHAnsi" w:hAnsiTheme="minorHAnsi" w:cstheme="minorHAnsi"/>
          <w:sz w:val="24"/>
          <w:szCs w:val="24"/>
        </w:rPr>
        <w:t xml:space="preserve"> czasu pracy pracownika w okresie 6 miesięcy bezpośrednio</w:t>
      </w:r>
      <w:r w:rsidR="0061744E" w:rsidRPr="00FC7606">
        <w:rPr>
          <w:rFonts w:asciiTheme="minorHAnsi" w:hAnsiTheme="minorHAnsi" w:cstheme="minorHAnsi"/>
          <w:sz w:val="24"/>
          <w:szCs w:val="24"/>
        </w:rPr>
        <w:t xml:space="preserve"> </w:t>
      </w:r>
      <w:r w:rsidR="00CB6660" w:rsidRPr="00FC7606">
        <w:rPr>
          <w:rFonts w:asciiTheme="minorHAnsi" w:hAnsiTheme="minorHAnsi" w:cstheme="minorHAnsi"/>
          <w:sz w:val="24"/>
          <w:szCs w:val="24"/>
        </w:rPr>
        <w:t>poprzedzających dzień złożenia wniosku oraz w okresie od dnia złożenia wniosku do dnia</w:t>
      </w:r>
      <w:r w:rsidR="0061744E" w:rsidRPr="00FC7606">
        <w:rPr>
          <w:rFonts w:asciiTheme="minorHAnsi" w:hAnsiTheme="minorHAnsi" w:cstheme="minorHAnsi"/>
          <w:sz w:val="24"/>
          <w:szCs w:val="24"/>
        </w:rPr>
        <w:t xml:space="preserve"> </w:t>
      </w:r>
      <w:r w:rsidR="00CB6660" w:rsidRPr="00FC7606">
        <w:rPr>
          <w:rFonts w:asciiTheme="minorHAnsi" w:hAnsiTheme="minorHAnsi" w:cstheme="minorHAnsi"/>
          <w:sz w:val="24"/>
          <w:szCs w:val="24"/>
        </w:rPr>
        <w:t>otrzymania refundacji;</w:t>
      </w:r>
      <w:r w:rsidR="008C197D" w:rsidRPr="00FC7606">
        <w:rPr>
          <w:rFonts w:asciiTheme="minorHAnsi" w:hAnsiTheme="minorHAnsi" w:cstheme="minorHAnsi"/>
          <w:sz w:val="24"/>
          <w:szCs w:val="24"/>
        </w:rPr>
        <w:t>*</w:t>
      </w:r>
    </w:p>
    <w:p w:rsidR="0098343E" w:rsidRPr="00FC7606" w:rsidRDefault="0098343E" w:rsidP="002F11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606">
        <w:rPr>
          <w:rFonts w:asciiTheme="minorHAnsi" w:hAnsiTheme="minorHAnsi" w:cstheme="minorHAnsi"/>
          <w:sz w:val="24"/>
          <w:szCs w:val="24"/>
        </w:rPr>
        <w:t xml:space="preserve">              lub</w:t>
      </w:r>
    </w:p>
    <w:p w:rsidR="008C197D" w:rsidRPr="00FC7606" w:rsidRDefault="00920B9B" w:rsidP="00CB35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606">
        <w:rPr>
          <w:rFonts w:asciiTheme="minorHAnsi" w:hAnsiTheme="minorHAnsi" w:cstheme="minorHAnsi"/>
          <w:sz w:val="24"/>
          <w:szCs w:val="24"/>
        </w:rPr>
        <w:t xml:space="preserve">       2a. </w:t>
      </w:r>
      <w:r w:rsidR="008C3C9D" w:rsidRPr="00FC7606">
        <w:rPr>
          <w:rFonts w:asciiTheme="minorHAnsi" w:hAnsiTheme="minorHAnsi" w:cstheme="minorHAnsi"/>
          <w:sz w:val="24"/>
          <w:szCs w:val="24"/>
        </w:rPr>
        <w:t>W</w:t>
      </w:r>
      <w:r w:rsidRPr="00FC7606">
        <w:rPr>
          <w:rFonts w:asciiTheme="minorHAnsi" w:hAnsiTheme="minorHAnsi" w:cstheme="minorHAnsi"/>
          <w:sz w:val="24"/>
          <w:szCs w:val="24"/>
        </w:rPr>
        <w:t xml:space="preserve"> okresie 6 miesięcy bezpośrednio poprzedzających </w:t>
      </w:r>
      <w:r w:rsidR="008C197D" w:rsidRPr="00FC7606">
        <w:rPr>
          <w:rFonts w:asciiTheme="minorHAnsi" w:hAnsiTheme="minorHAnsi" w:cstheme="minorHAnsi"/>
          <w:sz w:val="24"/>
          <w:szCs w:val="24"/>
        </w:rPr>
        <w:t>dz</w:t>
      </w:r>
      <w:r w:rsidR="0098343E" w:rsidRPr="00FC7606">
        <w:rPr>
          <w:rFonts w:asciiTheme="minorHAnsi" w:hAnsiTheme="minorHAnsi" w:cstheme="minorHAnsi"/>
          <w:sz w:val="24"/>
          <w:szCs w:val="24"/>
        </w:rPr>
        <w:t>ień złożenia wniosku, obniżyłem</w:t>
      </w:r>
      <w:r w:rsidR="008C197D" w:rsidRPr="00FC760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C197D" w:rsidRPr="00FC7606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8C197D" w:rsidRPr="00FC7606">
        <w:rPr>
          <w:rFonts w:asciiTheme="minorHAnsi" w:hAnsiTheme="minorHAnsi" w:cstheme="minorHAnsi"/>
          <w:sz w:val="24"/>
          <w:szCs w:val="24"/>
        </w:rPr>
        <w:t>)</w:t>
      </w:r>
    </w:p>
    <w:p w:rsidR="008C197D" w:rsidRPr="00FC7606" w:rsidRDefault="008C3C9D" w:rsidP="00CB35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606">
        <w:rPr>
          <w:rFonts w:asciiTheme="minorHAnsi" w:hAnsiTheme="minorHAnsi" w:cstheme="minorHAnsi"/>
          <w:sz w:val="24"/>
          <w:szCs w:val="24"/>
        </w:rPr>
        <w:t xml:space="preserve">             w</w:t>
      </w:r>
      <w:r w:rsidR="008C197D" w:rsidRPr="00FC7606">
        <w:rPr>
          <w:rFonts w:asciiTheme="minorHAnsi" w:hAnsiTheme="minorHAnsi" w:cstheme="minorHAnsi"/>
          <w:sz w:val="24"/>
          <w:szCs w:val="24"/>
        </w:rPr>
        <w:t xml:space="preserve">ymiar </w:t>
      </w:r>
      <w:r w:rsidR="00920B9B" w:rsidRPr="00FC7606">
        <w:rPr>
          <w:rFonts w:asciiTheme="minorHAnsi" w:hAnsiTheme="minorHAnsi" w:cstheme="minorHAnsi"/>
          <w:sz w:val="24"/>
          <w:szCs w:val="24"/>
        </w:rPr>
        <w:t>czasu</w:t>
      </w:r>
      <w:r w:rsidR="008C197D" w:rsidRPr="00FC7606">
        <w:rPr>
          <w:rFonts w:asciiTheme="minorHAnsi" w:hAnsiTheme="minorHAnsi" w:cstheme="minorHAnsi"/>
          <w:sz w:val="24"/>
          <w:szCs w:val="24"/>
        </w:rPr>
        <w:t xml:space="preserve"> pracy pracownika lub zamierzam</w:t>
      </w:r>
      <w:r w:rsidR="00920B9B" w:rsidRPr="00FC7606">
        <w:rPr>
          <w:rFonts w:asciiTheme="minorHAnsi" w:hAnsiTheme="minorHAnsi" w:cstheme="minorHAnsi"/>
          <w:sz w:val="24"/>
          <w:szCs w:val="24"/>
        </w:rPr>
        <w:t xml:space="preserve"> obniżyć ten wymiar w okresie od dnia złożenia </w:t>
      </w:r>
    </w:p>
    <w:p w:rsidR="008C197D" w:rsidRPr="00FC7606" w:rsidRDefault="008C197D" w:rsidP="00CB35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606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3B52FF" w:rsidRPr="00FC7606">
        <w:rPr>
          <w:rFonts w:asciiTheme="minorHAnsi" w:hAnsiTheme="minorHAnsi" w:cstheme="minorHAnsi"/>
          <w:sz w:val="24"/>
          <w:szCs w:val="24"/>
        </w:rPr>
        <w:t>w</w:t>
      </w:r>
      <w:r w:rsidRPr="00FC7606">
        <w:rPr>
          <w:rFonts w:asciiTheme="minorHAnsi" w:hAnsiTheme="minorHAnsi" w:cstheme="minorHAnsi"/>
          <w:sz w:val="24"/>
          <w:szCs w:val="24"/>
        </w:rPr>
        <w:t xml:space="preserve">niosku </w:t>
      </w:r>
      <w:r w:rsidR="00920B9B" w:rsidRPr="00FC7606">
        <w:rPr>
          <w:rFonts w:asciiTheme="minorHAnsi" w:hAnsiTheme="minorHAnsi" w:cstheme="minorHAnsi"/>
          <w:sz w:val="24"/>
          <w:szCs w:val="24"/>
        </w:rPr>
        <w:t xml:space="preserve">do dnia otrzymania refundacji na podstawie art. 15gb ust. 1 pkt 1 </w:t>
      </w:r>
      <w:r w:rsidR="00CB3556" w:rsidRPr="00FC7606">
        <w:rPr>
          <w:rFonts w:ascii="Calibri" w:hAnsi="Calibri" w:cs="Calibri"/>
          <w:sz w:val="24"/>
          <w:szCs w:val="24"/>
        </w:rPr>
        <w:t xml:space="preserve">ustawy z dnia 2 marca </w:t>
      </w:r>
      <w:r w:rsidR="00CB3556" w:rsidRPr="00FC7606">
        <w:rPr>
          <w:rFonts w:ascii="Calibri" w:hAnsi="Calibri" w:cs="Calibri"/>
          <w:sz w:val="24"/>
          <w:szCs w:val="24"/>
        </w:rPr>
        <w:br/>
        <w:t xml:space="preserve">              2020 r. o szczególnych rozwiązaniach związanych z zapobieganiem, przeciwdziałaniem </w:t>
      </w:r>
      <w:r w:rsidR="00CB3556" w:rsidRPr="00FC7606">
        <w:rPr>
          <w:rFonts w:ascii="Calibri" w:hAnsi="Calibri" w:cs="Calibri"/>
          <w:sz w:val="24"/>
          <w:szCs w:val="24"/>
        </w:rPr>
        <w:br/>
        <w:t xml:space="preserve">              i zwalczaniem COVID-19, innych chorób zakaźnych oraz wywołanych nimi  sytuacji kryzysowych </w:t>
      </w:r>
      <w:r w:rsidR="00CB3556" w:rsidRPr="00FC7606">
        <w:rPr>
          <w:rFonts w:ascii="Calibri" w:hAnsi="Calibri" w:cs="Calibri"/>
          <w:sz w:val="24"/>
          <w:szCs w:val="24"/>
        </w:rPr>
        <w:br/>
      </w:r>
      <w:r w:rsidR="00594ACF">
        <w:rPr>
          <w:rFonts w:ascii="Calibri" w:hAnsi="Calibri" w:cs="Calibri"/>
          <w:sz w:val="24"/>
          <w:szCs w:val="24"/>
        </w:rPr>
        <w:t xml:space="preserve">              </w:t>
      </w:r>
      <w:r w:rsidR="00594ACF" w:rsidRPr="00594ACF">
        <w:rPr>
          <w:rFonts w:ascii="Calibri" w:hAnsi="Calibri" w:cs="Calibri"/>
          <w:sz w:val="24"/>
          <w:szCs w:val="24"/>
        </w:rPr>
        <w:t xml:space="preserve">(Dz. U.2021.2095. </w:t>
      </w:r>
      <w:proofErr w:type="spellStart"/>
      <w:r w:rsidR="00594ACF" w:rsidRPr="00594ACF">
        <w:rPr>
          <w:rFonts w:ascii="Calibri" w:hAnsi="Calibri" w:cs="Calibri"/>
          <w:sz w:val="24"/>
          <w:szCs w:val="24"/>
        </w:rPr>
        <w:t>t.j</w:t>
      </w:r>
      <w:proofErr w:type="spellEnd"/>
      <w:r w:rsidR="00594ACF" w:rsidRPr="00594ACF">
        <w:rPr>
          <w:rFonts w:ascii="Calibri" w:hAnsi="Calibri" w:cs="Calibri"/>
          <w:sz w:val="24"/>
          <w:szCs w:val="24"/>
        </w:rPr>
        <w:t>.</w:t>
      </w:r>
      <w:r w:rsidR="00CB08AA">
        <w:rPr>
          <w:rFonts w:ascii="Calibri" w:hAnsi="Calibri" w:cs="Calibri"/>
          <w:sz w:val="24"/>
          <w:szCs w:val="24"/>
        </w:rPr>
        <w:t xml:space="preserve"> ze zm.</w:t>
      </w:r>
      <w:r w:rsidR="00594ACF" w:rsidRPr="00594ACF">
        <w:rPr>
          <w:rFonts w:ascii="Calibri" w:hAnsi="Calibri" w:cs="Calibri"/>
          <w:sz w:val="24"/>
          <w:szCs w:val="24"/>
        </w:rPr>
        <w:t>)</w:t>
      </w:r>
      <w:r w:rsidR="00594ACF">
        <w:rPr>
          <w:rFonts w:ascii="Calibri" w:hAnsi="Calibri" w:cs="Calibri"/>
          <w:sz w:val="24"/>
          <w:szCs w:val="24"/>
        </w:rPr>
        <w:t xml:space="preserve">, </w:t>
      </w:r>
      <w:r w:rsidR="003A71B2" w:rsidRPr="00FC7606">
        <w:rPr>
          <w:rFonts w:ascii="Calibri" w:hAnsi="Calibri" w:cs="Calibri"/>
          <w:sz w:val="24"/>
          <w:szCs w:val="24"/>
        </w:rPr>
        <w:t>zwanej dalej "ustawą COVID-19"</w:t>
      </w:r>
      <w:r w:rsidR="00CB3556" w:rsidRPr="00FC7606">
        <w:rPr>
          <w:rFonts w:ascii="Calibri" w:hAnsi="Calibri" w:cs="Calibri"/>
          <w:sz w:val="24"/>
          <w:szCs w:val="24"/>
        </w:rPr>
        <w:t xml:space="preserve"> </w:t>
      </w:r>
      <w:r w:rsidR="00920B9B" w:rsidRPr="00FC7606">
        <w:rPr>
          <w:rFonts w:asciiTheme="minorHAnsi" w:hAnsiTheme="minorHAnsi" w:cstheme="minorHAnsi"/>
          <w:sz w:val="24"/>
          <w:szCs w:val="24"/>
        </w:rPr>
        <w:t>lub</w:t>
      </w:r>
      <w:r w:rsidR="00CB3556" w:rsidRPr="00FC7606">
        <w:rPr>
          <w:rFonts w:asciiTheme="minorHAnsi" w:hAnsiTheme="minorHAnsi" w:cstheme="minorHAnsi"/>
          <w:sz w:val="24"/>
          <w:szCs w:val="24"/>
        </w:rPr>
        <w:t xml:space="preserve"> </w:t>
      </w:r>
      <w:r w:rsidR="00920B9B" w:rsidRPr="00FC7606">
        <w:rPr>
          <w:rFonts w:asciiTheme="minorHAnsi" w:hAnsiTheme="minorHAnsi" w:cstheme="minorHAnsi"/>
          <w:sz w:val="24"/>
          <w:szCs w:val="24"/>
        </w:rPr>
        <w:t xml:space="preserve">na podstawie aneksu do </w:t>
      </w:r>
      <w:r w:rsidR="00CB08AA">
        <w:rPr>
          <w:rFonts w:asciiTheme="minorHAnsi" w:hAnsiTheme="minorHAnsi" w:cstheme="minorHAnsi"/>
          <w:sz w:val="24"/>
          <w:szCs w:val="24"/>
        </w:rPr>
        <w:br/>
        <w:t xml:space="preserve">              </w:t>
      </w:r>
      <w:r w:rsidR="00920B9B" w:rsidRPr="00FC7606">
        <w:rPr>
          <w:rFonts w:asciiTheme="minorHAnsi" w:hAnsiTheme="minorHAnsi" w:cstheme="minorHAnsi"/>
          <w:sz w:val="24"/>
          <w:szCs w:val="24"/>
        </w:rPr>
        <w:t>umowy zawartej ze starostą w związ</w:t>
      </w:r>
      <w:r w:rsidRPr="00FC7606">
        <w:rPr>
          <w:rFonts w:asciiTheme="minorHAnsi" w:hAnsiTheme="minorHAnsi" w:cstheme="minorHAnsi"/>
          <w:sz w:val="24"/>
          <w:szCs w:val="24"/>
        </w:rPr>
        <w:t>ku z art. 15zzf ustawy COVID-19. *</w:t>
      </w:r>
      <w:r w:rsidR="00920B9B" w:rsidRPr="00FC760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6660" w:rsidRPr="00FC7606" w:rsidRDefault="008C3C9D" w:rsidP="00CB355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606">
        <w:rPr>
          <w:rFonts w:asciiTheme="minorHAnsi" w:hAnsiTheme="minorHAnsi" w:cstheme="minorHAnsi"/>
          <w:sz w:val="24"/>
          <w:szCs w:val="24"/>
        </w:rPr>
        <w:t>P</w:t>
      </w:r>
      <w:r w:rsidR="00C658DF" w:rsidRPr="00FC7606">
        <w:rPr>
          <w:rFonts w:asciiTheme="minorHAnsi" w:hAnsiTheme="minorHAnsi" w:cstheme="minorHAnsi"/>
          <w:sz w:val="24"/>
          <w:szCs w:val="24"/>
        </w:rPr>
        <w:t xml:space="preserve">rowadzę </w:t>
      </w:r>
      <w:r w:rsidR="00CB6660" w:rsidRPr="00FC7606">
        <w:rPr>
          <w:rFonts w:asciiTheme="minorHAnsi" w:hAnsiTheme="minorHAnsi" w:cstheme="minorHAnsi"/>
          <w:sz w:val="24"/>
          <w:szCs w:val="24"/>
        </w:rPr>
        <w:t>działalność na podstawie ustawy z dnia 14 grudnia 2016 r. - Prawo oświatowe przez okres 6</w:t>
      </w:r>
      <w:r w:rsidR="0098343E" w:rsidRPr="00FC7606">
        <w:rPr>
          <w:rFonts w:asciiTheme="minorHAnsi" w:hAnsiTheme="minorHAnsi" w:cstheme="minorHAnsi"/>
          <w:sz w:val="24"/>
          <w:szCs w:val="24"/>
        </w:rPr>
        <w:t xml:space="preserve"> </w:t>
      </w:r>
      <w:r w:rsidR="00CB6660" w:rsidRPr="00FC7606">
        <w:rPr>
          <w:rFonts w:asciiTheme="minorHAnsi" w:hAnsiTheme="minorHAnsi" w:cstheme="minorHAnsi"/>
          <w:sz w:val="24"/>
          <w:szCs w:val="24"/>
        </w:rPr>
        <w:t>miesięcy bezpośrednio poprzed</w:t>
      </w:r>
      <w:r w:rsidR="00C658DF" w:rsidRPr="00FC7606">
        <w:rPr>
          <w:rFonts w:asciiTheme="minorHAnsi" w:hAnsiTheme="minorHAnsi" w:cstheme="minorHAnsi"/>
          <w:sz w:val="24"/>
          <w:szCs w:val="24"/>
        </w:rPr>
        <w:t>z</w:t>
      </w:r>
      <w:r w:rsidR="00CB40E4" w:rsidRPr="00FC7606">
        <w:rPr>
          <w:rFonts w:asciiTheme="minorHAnsi" w:hAnsiTheme="minorHAnsi" w:cstheme="minorHAnsi"/>
          <w:sz w:val="24"/>
          <w:szCs w:val="24"/>
        </w:rPr>
        <w:t>ających dzień złożenia wniosku.</w:t>
      </w:r>
    </w:p>
    <w:p w:rsidR="00C658DF" w:rsidRPr="00FC7606" w:rsidRDefault="008C3C9D" w:rsidP="002F1148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N</w:t>
      </w:r>
      <w:r w:rsidR="00CB6660" w:rsidRPr="00FC7606">
        <w:rPr>
          <w:rFonts w:ascii="Calibri" w:hAnsi="Calibri"/>
          <w:sz w:val="24"/>
          <w:szCs w:val="24"/>
        </w:rPr>
        <w:t>ie zalega</w:t>
      </w:r>
      <w:r w:rsidR="00C658DF" w:rsidRPr="00FC7606">
        <w:rPr>
          <w:rFonts w:ascii="Calibri" w:hAnsi="Calibri"/>
          <w:sz w:val="24"/>
          <w:szCs w:val="24"/>
        </w:rPr>
        <w:t>m</w:t>
      </w:r>
      <w:r w:rsidR="00CB6660" w:rsidRPr="00FC7606">
        <w:rPr>
          <w:rFonts w:ascii="Calibri" w:hAnsi="Calibri"/>
          <w:sz w:val="24"/>
          <w:szCs w:val="24"/>
        </w:rPr>
        <w:t xml:space="preserve"> w dniu złożenia wniosku z wypłacaniem wynagrodzeń pracownikom oraz </w:t>
      </w:r>
    </w:p>
    <w:p w:rsidR="00CB6660" w:rsidRPr="00FC7606" w:rsidRDefault="00CB6660" w:rsidP="002F1148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z opłacaniem należnych składek na ubezpieczenia społeczne, ubezpieczenie zdrowotne, Fundusz Pracy, Fundusz Gwarantowanych Świadczeń Pracowniczych,  Państwowy Fundusz Rehabilitacji  Osób  Niepełnosprawnych oraz Fundusz Emerytur Pomostowych;</w:t>
      </w:r>
    </w:p>
    <w:p w:rsidR="00CB6660" w:rsidRPr="00FC7606" w:rsidRDefault="008C3C9D" w:rsidP="002F1148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N</w:t>
      </w:r>
      <w:r w:rsidR="00CB6660" w:rsidRPr="00FC7606">
        <w:rPr>
          <w:rFonts w:ascii="Calibri" w:hAnsi="Calibri"/>
          <w:sz w:val="24"/>
          <w:szCs w:val="24"/>
        </w:rPr>
        <w:t>ie zalega</w:t>
      </w:r>
      <w:r w:rsidR="00C658DF" w:rsidRPr="00FC7606">
        <w:rPr>
          <w:rFonts w:ascii="Calibri" w:hAnsi="Calibri"/>
          <w:sz w:val="24"/>
          <w:szCs w:val="24"/>
        </w:rPr>
        <w:t>m</w:t>
      </w:r>
      <w:r w:rsidR="00CB6660" w:rsidRPr="00FC7606">
        <w:rPr>
          <w:rFonts w:ascii="Calibri" w:hAnsi="Calibri"/>
          <w:sz w:val="24"/>
          <w:szCs w:val="24"/>
        </w:rPr>
        <w:t xml:space="preserve"> w dniu złożenia wniosku z opłacaniem  danin publicznych;</w:t>
      </w:r>
    </w:p>
    <w:p w:rsidR="00CB6660" w:rsidRPr="00FC7606" w:rsidRDefault="008C3C9D" w:rsidP="002F1148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N</w:t>
      </w:r>
      <w:r w:rsidR="00CB6660" w:rsidRPr="00FC7606">
        <w:rPr>
          <w:rFonts w:ascii="Calibri" w:hAnsi="Calibri"/>
          <w:sz w:val="24"/>
          <w:szCs w:val="24"/>
        </w:rPr>
        <w:t>ie posiada</w:t>
      </w:r>
      <w:r w:rsidR="00C658DF" w:rsidRPr="00FC7606">
        <w:rPr>
          <w:rFonts w:ascii="Calibri" w:hAnsi="Calibri"/>
          <w:sz w:val="24"/>
          <w:szCs w:val="24"/>
        </w:rPr>
        <w:t>m</w:t>
      </w:r>
      <w:r w:rsidR="00CB6660" w:rsidRPr="00FC7606">
        <w:rPr>
          <w:rFonts w:ascii="Calibri" w:hAnsi="Calibri"/>
          <w:sz w:val="24"/>
          <w:szCs w:val="24"/>
        </w:rPr>
        <w:t xml:space="preserve"> w dniu złożenia wniosku nieuregulowanych w terminie zobowiązań cywilnoprawnych;</w:t>
      </w:r>
    </w:p>
    <w:p w:rsidR="00CB6660" w:rsidRPr="00FC7606" w:rsidRDefault="008C3C9D" w:rsidP="002F1148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N</w:t>
      </w:r>
      <w:r w:rsidR="00CB6660" w:rsidRPr="00FC7606">
        <w:rPr>
          <w:rFonts w:ascii="Calibri" w:hAnsi="Calibri"/>
          <w:sz w:val="24"/>
          <w:szCs w:val="24"/>
        </w:rPr>
        <w:t>ie był</w:t>
      </w:r>
      <w:r w:rsidR="002F1148" w:rsidRPr="00FC7606">
        <w:rPr>
          <w:rFonts w:ascii="Calibri" w:hAnsi="Calibri"/>
          <w:sz w:val="24"/>
          <w:szCs w:val="24"/>
        </w:rPr>
        <w:t>em</w:t>
      </w:r>
      <w:r w:rsidR="00FE45DC" w:rsidRPr="00FC7606">
        <w:rPr>
          <w:rFonts w:ascii="Calibri" w:hAnsi="Calibri"/>
          <w:sz w:val="24"/>
          <w:szCs w:val="24"/>
        </w:rPr>
        <w:t>(</w:t>
      </w:r>
      <w:proofErr w:type="spellStart"/>
      <w:r w:rsidR="00FE45DC" w:rsidRPr="00FC7606">
        <w:rPr>
          <w:rFonts w:ascii="Calibri" w:hAnsi="Calibri"/>
          <w:sz w:val="24"/>
          <w:szCs w:val="24"/>
        </w:rPr>
        <w:t>am</w:t>
      </w:r>
      <w:proofErr w:type="spellEnd"/>
      <w:r w:rsidR="00FE45DC" w:rsidRPr="00FC7606">
        <w:rPr>
          <w:rFonts w:ascii="Calibri" w:hAnsi="Calibri"/>
          <w:sz w:val="24"/>
          <w:szCs w:val="24"/>
        </w:rPr>
        <w:t>)</w:t>
      </w:r>
      <w:r w:rsidR="00CB6660" w:rsidRPr="00FC7606">
        <w:rPr>
          <w:rFonts w:ascii="Calibri" w:hAnsi="Calibri"/>
          <w:sz w:val="24"/>
          <w:szCs w:val="24"/>
        </w:rPr>
        <w:t xml:space="preserve"> karany</w:t>
      </w:r>
      <w:r w:rsidR="00FE45DC" w:rsidRPr="00FC7606">
        <w:rPr>
          <w:rFonts w:ascii="Calibri" w:hAnsi="Calibri"/>
          <w:sz w:val="24"/>
          <w:szCs w:val="24"/>
        </w:rPr>
        <w:t>(a)</w:t>
      </w:r>
      <w:r w:rsidR="00CB6660" w:rsidRPr="00FC7606">
        <w:rPr>
          <w:rFonts w:ascii="Calibri" w:hAnsi="Calibri"/>
          <w:sz w:val="24"/>
          <w:szCs w:val="24"/>
        </w:rPr>
        <w:t xml:space="preserve"> w okresie 2 lat przed dniem złożenia wniosku za przestępstwo przeciwko obrotowi gospodarczemu, w rozumieniu ustawy z dnia 6 czerwca 1997 r. – Kodeks karny (Dz.U.202</w:t>
      </w:r>
      <w:r w:rsidR="00CB08AA">
        <w:rPr>
          <w:rFonts w:ascii="Calibri" w:hAnsi="Calibri"/>
          <w:sz w:val="24"/>
          <w:szCs w:val="24"/>
        </w:rPr>
        <w:t>1</w:t>
      </w:r>
      <w:r w:rsidR="00CB6660" w:rsidRPr="00FC7606">
        <w:rPr>
          <w:rFonts w:ascii="Calibri" w:hAnsi="Calibri"/>
          <w:sz w:val="24"/>
          <w:szCs w:val="24"/>
        </w:rPr>
        <w:t xml:space="preserve">. </w:t>
      </w:r>
      <w:r w:rsidR="00CB08AA">
        <w:rPr>
          <w:rFonts w:ascii="Calibri" w:hAnsi="Calibri"/>
          <w:sz w:val="24"/>
          <w:szCs w:val="24"/>
        </w:rPr>
        <w:t>2345</w:t>
      </w:r>
      <w:r w:rsidR="00CB6660" w:rsidRPr="00FC7606">
        <w:rPr>
          <w:rFonts w:ascii="Calibri" w:hAnsi="Calibri"/>
          <w:sz w:val="24"/>
          <w:szCs w:val="24"/>
        </w:rPr>
        <w:t xml:space="preserve"> t.</w:t>
      </w:r>
      <w:r w:rsidR="00FE45DC" w:rsidRPr="00FC7606">
        <w:rPr>
          <w:rFonts w:ascii="Calibri" w:hAnsi="Calibri"/>
          <w:sz w:val="24"/>
          <w:szCs w:val="24"/>
        </w:rPr>
        <w:t xml:space="preserve"> </w:t>
      </w:r>
      <w:r w:rsidR="00CB6660" w:rsidRPr="00FC7606">
        <w:rPr>
          <w:rFonts w:ascii="Calibri" w:hAnsi="Calibri"/>
          <w:sz w:val="24"/>
          <w:szCs w:val="24"/>
        </w:rPr>
        <w:t>j. ze zm.) lub ustawy z dnia 28 października 2002 r. o odpowiedzialności podmiotów zbiorowych za czyny zabronione pod groźbą kary (Dz. U. 2020. 358 t.</w:t>
      </w:r>
      <w:r w:rsidR="00FE45DC" w:rsidRPr="00FC7606">
        <w:rPr>
          <w:rFonts w:ascii="Calibri" w:hAnsi="Calibri"/>
          <w:sz w:val="24"/>
          <w:szCs w:val="24"/>
        </w:rPr>
        <w:t xml:space="preserve"> </w:t>
      </w:r>
      <w:r w:rsidR="00CB6660" w:rsidRPr="00FC7606">
        <w:rPr>
          <w:rFonts w:ascii="Calibri" w:hAnsi="Calibri"/>
          <w:sz w:val="24"/>
          <w:szCs w:val="24"/>
        </w:rPr>
        <w:t>j. ).</w:t>
      </w:r>
    </w:p>
    <w:p w:rsidR="00CB6660" w:rsidRPr="00FC7606" w:rsidRDefault="00CB6660" w:rsidP="006B5819">
      <w:pPr>
        <w:spacing w:line="276" w:lineRule="auto"/>
        <w:ind w:left="714"/>
        <w:jc w:val="both"/>
        <w:rPr>
          <w:rFonts w:ascii="Calibri" w:hAnsi="Calibri"/>
          <w:sz w:val="24"/>
          <w:szCs w:val="24"/>
        </w:rPr>
      </w:pPr>
    </w:p>
    <w:p w:rsidR="00CB6660" w:rsidRPr="00FC7606" w:rsidRDefault="00CB6660" w:rsidP="00CB6660">
      <w:pPr>
        <w:spacing w:line="360" w:lineRule="auto"/>
        <w:ind w:left="4956" w:firstLine="708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…………………………………………………………………….</w:t>
      </w:r>
    </w:p>
    <w:p w:rsidR="00CB6660" w:rsidRPr="00FC7606" w:rsidRDefault="00CB6660" w:rsidP="00CB666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  <w:t xml:space="preserve">              (czytelny podpis wnioskodawcy)</w:t>
      </w:r>
    </w:p>
    <w:p w:rsidR="00543365" w:rsidRPr="00FC7606" w:rsidRDefault="0096317A" w:rsidP="00C65C94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ab/>
      </w:r>
      <w:r w:rsidR="00FE45DC" w:rsidRPr="00FC7606">
        <w:rPr>
          <w:rFonts w:ascii="Calibri" w:hAnsi="Calibri"/>
          <w:sz w:val="24"/>
          <w:szCs w:val="24"/>
        </w:rPr>
        <w:t>*niepotrzebne skreślić</w:t>
      </w:r>
      <w:r w:rsidR="00FE45DC" w:rsidRPr="00FC7606">
        <w:rPr>
          <w:rFonts w:ascii="Calibri" w:hAnsi="Calibri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</w:p>
    <w:p w:rsidR="001B4885" w:rsidRPr="00FC7606" w:rsidRDefault="003A71B2" w:rsidP="003A71B2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line="360" w:lineRule="auto"/>
        <w:jc w:val="center"/>
        <w:rPr>
          <w:rFonts w:ascii="Calibri" w:hAnsi="Calibri"/>
          <w:szCs w:val="24"/>
        </w:rPr>
      </w:pPr>
      <w:r w:rsidRPr="00FC7606">
        <w:rPr>
          <w:rFonts w:ascii="Calibri" w:hAnsi="Calibri"/>
        </w:rPr>
        <w:lastRenderedPageBreak/>
        <w:tab/>
      </w:r>
      <w:r w:rsidRPr="00FC7606">
        <w:rPr>
          <w:rFonts w:ascii="Calibri" w:hAnsi="Calibri"/>
        </w:rPr>
        <w:tab/>
      </w:r>
      <w:r w:rsidRPr="00FC7606">
        <w:rPr>
          <w:rFonts w:ascii="Calibri" w:hAnsi="Calibri"/>
        </w:rPr>
        <w:tab/>
      </w:r>
      <w:r w:rsidRPr="00FC7606">
        <w:rPr>
          <w:rFonts w:ascii="Calibri" w:hAnsi="Calibri"/>
        </w:rPr>
        <w:tab/>
      </w:r>
      <w:r w:rsidRPr="00FC7606">
        <w:rPr>
          <w:rFonts w:ascii="Calibri" w:hAnsi="Calibri"/>
        </w:rPr>
        <w:tab/>
      </w:r>
    </w:p>
    <w:p w:rsidR="0096317A" w:rsidRPr="00FC7606" w:rsidRDefault="0096317A" w:rsidP="00311188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line="360" w:lineRule="auto"/>
        <w:jc w:val="center"/>
        <w:rPr>
          <w:rFonts w:ascii="Calibri" w:hAnsi="Calibri"/>
          <w:b w:val="0"/>
          <w:sz w:val="20"/>
        </w:rPr>
      </w:pPr>
      <w:r w:rsidRPr="00FC7606">
        <w:rPr>
          <w:rFonts w:ascii="Calibri" w:hAnsi="Calibri"/>
          <w:sz w:val="20"/>
        </w:rPr>
        <w:t xml:space="preserve">                           </w:t>
      </w:r>
      <w:r w:rsidRPr="00FC7606">
        <w:rPr>
          <w:rFonts w:ascii="Calibri" w:hAnsi="Calibri"/>
          <w:sz w:val="20"/>
        </w:rPr>
        <w:tab/>
      </w:r>
      <w:r w:rsidRPr="00FC7606">
        <w:rPr>
          <w:rFonts w:ascii="Calibri" w:hAnsi="Calibri"/>
          <w:sz w:val="20"/>
        </w:rPr>
        <w:tab/>
      </w:r>
      <w:r w:rsidRPr="00FC7606">
        <w:rPr>
          <w:rFonts w:ascii="Calibri" w:hAnsi="Calibri"/>
          <w:sz w:val="20"/>
        </w:rPr>
        <w:tab/>
      </w:r>
      <w:r w:rsidRPr="00FC7606">
        <w:rPr>
          <w:rFonts w:ascii="Calibri" w:hAnsi="Calibri"/>
          <w:sz w:val="20"/>
        </w:rPr>
        <w:tab/>
      </w:r>
      <w:r w:rsidRPr="00FC7606">
        <w:rPr>
          <w:rFonts w:ascii="Calibri" w:hAnsi="Calibri"/>
          <w:sz w:val="20"/>
        </w:rPr>
        <w:tab/>
      </w:r>
      <w:r w:rsidRPr="00FC7606">
        <w:rPr>
          <w:rFonts w:ascii="Calibri" w:hAnsi="Calibri"/>
          <w:sz w:val="20"/>
        </w:rPr>
        <w:tab/>
      </w:r>
      <w:r w:rsidRPr="00FC7606">
        <w:rPr>
          <w:rFonts w:ascii="Calibri" w:hAnsi="Calibri"/>
          <w:sz w:val="20"/>
        </w:rPr>
        <w:tab/>
      </w:r>
      <w:r w:rsidRPr="00FC7606">
        <w:rPr>
          <w:rFonts w:ascii="Calibri" w:hAnsi="Calibri"/>
          <w:sz w:val="20"/>
        </w:rPr>
        <w:tab/>
      </w:r>
      <w:r w:rsidRPr="00FC7606">
        <w:rPr>
          <w:rFonts w:ascii="Calibri" w:hAnsi="Calibri"/>
          <w:sz w:val="20"/>
        </w:rPr>
        <w:tab/>
      </w:r>
      <w:r w:rsidRPr="00FC7606">
        <w:rPr>
          <w:rFonts w:ascii="Calibri" w:hAnsi="Calibri"/>
          <w:sz w:val="20"/>
        </w:rPr>
        <w:tab/>
      </w:r>
      <w:r w:rsidRPr="00FC7606">
        <w:rPr>
          <w:rFonts w:ascii="Calibri" w:hAnsi="Calibri"/>
          <w:sz w:val="20"/>
        </w:rPr>
        <w:tab/>
      </w:r>
    </w:p>
    <w:p w:rsidR="0096317A" w:rsidRPr="00FC7606" w:rsidRDefault="0096317A" w:rsidP="00311188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line="360" w:lineRule="auto"/>
        <w:jc w:val="center"/>
        <w:rPr>
          <w:rFonts w:ascii="Calibri" w:hAnsi="Calibri"/>
        </w:rPr>
      </w:pPr>
      <w:r w:rsidRPr="00FC7606">
        <w:rPr>
          <w:rFonts w:ascii="Calibri" w:hAnsi="Calibri"/>
        </w:rPr>
        <w:t>OŚWIADCZENIE</w:t>
      </w:r>
    </w:p>
    <w:p w:rsidR="0096317A" w:rsidRPr="00FC7606" w:rsidRDefault="0096317A" w:rsidP="00311188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line="360" w:lineRule="auto"/>
        <w:jc w:val="center"/>
        <w:rPr>
          <w:rFonts w:ascii="Calibri" w:hAnsi="Calibri"/>
        </w:rPr>
      </w:pPr>
      <w:r w:rsidRPr="00FC7606">
        <w:rPr>
          <w:rFonts w:ascii="Calibri" w:hAnsi="Calibri"/>
        </w:rPr>
        <w:t>PRODUCENTA ROLNEGO</w:t>
      </w:r>
    </w:p>
    <w:p w:rsidR="0096317A" w:rsidRPr="00FC7606" w:rsidRDefault="0096317A" w:rsidP="003A71B2">
      <w:pPr>
        <w:jc w:val="center"/>
        <w:rPr>
          <w:rFonts w:ascii="Calibri" w:hAnsi="Calibri"/>
          <w:b/>
          <w:sz w:val="24"/>
          <w:szCs w:val="24"/>
        </w:rPr>
      </w:pPr>
      <w:r w:rsidRPr="00FC7606">
        <w:rPr>
          <w:rFonts w:ascii="Calibri" w:hAnsi="Calibri"/>
          <w:b/>
          <w:sz w:val="24"/>
          <w:szCs w:val="24"/>
        </w:rPr>
        <w:t>z dnia  ……………………………….. r.</w:t>
      </w:r>
    </w:p>
    <w:p w:rsidR="00D75248" w:rsidRPr="00CB08AA" w:rsidRDefault="00A27042" w:rsidP="00D75248">
      <w:pPr>
        <w:jc w:val="both"/>
        <w:rPr>
          <w:rFonts w:ascii="Calibri" w:hAnsi="Calibri"/>
          <w:b/>
        </w:rPr>
      </w:pPr>
      <w:r w:rsidRPr="00FC7606">
        <w:rPr>
          <w:rFonts w:ascii="Calibri" w:hAnsi="Calibri"/>
          <w:b/>
        </w:rPr>
        <w:t xml:space="preserve">zgodnie z § 2 ust. 5 </w:t>
      </w:r>
      <w:r w:rsidR="00D20C78" w:rsidRPr="00FC7606">
        <w:rPr>
          <w:rFonts w:ascii="Calibri" w:hAnsi="Calibri"/>
          <w:b/>
        </w:rPr>
        <w:t>i 5a</w:t>
      </w:r>
      <w:r w:rsidRPr="00FC7606">
        <w:rPr>
          <w:rFonts w:ascii="Calibri" w:hAnsi="Calibri"/>
          <w:b/>
        </w:rPr>
        <w:t xml:space="preserve"> Rozporządzenia Ministra Rodziny, Pracy i Polityki Społecznej z dnia 14 lipca 2017 r.  w sprawie dokonywania z Funduszu Pracy refundacji kosztów wyposażenia lub doposażenia stanowiska pracy oraz przyznawania środków na podjęcie  działalności</w:t>
      </w:r>
      <w:r w:rsidR="00E50245" w:rsidRPr="00FC7606">
        <w:rPr>
          <w:rFonts w:ascii="Calibri" w:hAnsi="Calibri"/>
          <w:b/>
        </w:rPr>
        <w:t xml:space="preserve">  gospodarczej </w:t>
      </w:r>
      <w:r w:rsidR="00CB08AA" w:rsidRPr="00FC7606">
        <w:rPr>
          <w:rFonts w:ascii="Calibri" w:hAnsi="Calibri"/>
        </w:rPr>
        <w:t xml:space="preserve">( </w:t>
      </w:r>
      <w:r w:rsidR="00CB08AA">
        <w:rPr>
          <w:rFonts w:ascii="Calibri" w:hAnsi="Calibri"/>
        </w:rPr>
        <w:t xml:space="preserve">Dz.U. 2022.243 </w:t>
      </w:r>
      <w:proofErr w:type="spellStart"/>
      <w:r w:rsidR="00CB08AA">
        <w:rPr>
          <w:rFonts w:ascii="Calibri" w:hAnsi="Calibri"/>
        </w:rPr>
        <w:t>t.j</w:t>
      </w:r>
      <w:proofErr w:type="spellEnd"/>
      <w:r w:rsidR="00CB08AA">
        <w:rPr>
          <w:rFonts w:ascii="Calibri" w:hAnsi="Calibri"/>
        </w:rPr>
        <w:t>.</w:t>
      </w:r>
      <w:r w:rsidR="00CB08AA" w:rsidRPr="00FC7606">
        <w:rPr>
          <w:rFonts w:ascii="Calibri" w:hAnsi="Calibri"/>
        </w:rPr>
        <w:t>)</w:t>
      </w:r>
    </w:p>
    <w:p w:rsidR="001B2775" w:rsidRPr="00FC7606" w:rsidRDefault="001B2775" w:rsidP="001B2775">
      <w:pPr>
        <w:jc w:val="both"/>
        <w:rPr>
          <w:rFonts w:ascii="Calibri" w:hAnsi="Calibri"/>
          <w:b/>
        </w:rPr>
      </w:pPr>
    </w:p>
    <w:p w:rsidR="0024284D" w:rsidRPr="00FC7606" w:rsidRDefault="0024284D" w:rsidP="00722F87">
      <w:pPr>
        <w:jc w:val="both"/>
        <w:rPr>
          <w:rFonts w:asciiTheme="minorHAnsi" w:hAnsiTheme="minorHAnsi"/>
          <w:b/>
          <w:i/>
        </w:rPr>
      </w:pPr>
    </w:p>
    <w:p w:rsidR="0024284D" w:rsidRPr="00FC7606" w:rsidRDefault="00093270" w:rsidP="0024284D">
      <w:pPr>
        <w:jc w:val="both"/>
        <w:rPr>
          <w:rFonts w:ascii="Calibri" w:hAnsi="Calibri" w:cs="TimesNewRomanPSMT"/>
          <w:b/>
          <w:sz w:val="24"/>
          <w:szCs w:val="24"/>
        </w:rPr>
      </w:pPr>
      <w:r w:rsidRPr="00FC7606">
        <w:rPr>
          <w:rFonts w:ascii="Calibri" w:hAnsi="Calibri"/>
          <w:b/>
          <w:sz w:val="24"/>
          <w:szCs w:val="24"/>
        </w:rPr>
        <w:t>Świadomy/a  odpowiedzialności karnej za złożenie fałszywego oświadczenia oświadczam</w:t>
      </w:r>
      <w:r w:rsidR="009F307C" w:rsidRPr="00FC7606">
        <w:rPr>
          <w:rFonts w:ascii="Calibri" w:hAnsi="Calibri"/>
          <w:b/>
          <w:sz w:val="24"/>
          <w:szCs w:val="24"/>
        </w:rPr>
        <w:t xml:space="preserve">, </w:t>
      </w:r>
      <w:r w:rsidR="00722F87" w:rsidRPr="00FC7606">
        <w:rPr>
          <w:rFonts w:ascii="Calibri" w:hAnsi="Calibri" w:cs="TimesNewRomanPSMT"/>
          <w:b/>
          <w:sz w:val="24"/>
          <w:szCs w:val="24"/>
        </w:rPr>
        <w:t>że:</w:t>
      </w:r>
    </w:p>
    <w:p w:rsidR="009F307C" w:rsidRPr="00FC7606" w:rsidRDefault="009F307C" w:rsidP="0024284D">
      <w:pPr>
        <w:jc w:val="both"/>
        <w:rPr>
          <w:rFonts w:ascii="Calibri" w:hAnsi="Calibri"/>
          <w:b/>
          <w:i/>
          <w:sz w:val="24"/>
          <w:szCs w:val="24"/>
        </w:rPr>
      </w:pPr>
    </w:p>
    <w:p w:rsidR="0096317A" w:rsidRPr="00FC7606" w:rsidRDefault="008C3C9D" w:rsidP="002F1148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N</w:t>
      </w:r>
      <w:r w:rsidR="00A07488" w:rsidRPr="00FC7606">
        <w:rPr>
          <w:rFonts w:ascii="Calibri" w:hAnsi="Calibri"/>
          <w:sz w:val="24"/>
          <w:szCs w:val="24"/>
        </w:rPr>
        <w:t>ie rozwiązał</w:t>
      </w:r>
      <w:r w:rsidR="007E7C34" w:rsidRPr="00FC7606">
        <w:rPr>
          <w:rFonts w:ascii="Calibri" w:hAnsi="Calibri"/>
          <w:sz w:val="24"/>
          <w:szCs w:val="24"/>
        </w:rPr>
        <w:t>em</w:t>
      </w:r>
      <w:r w:rsidR="006B5819" w:rsidRPr="00FC7606">
        <w:rPr>
          <w:rFonts w:ascii="Calibri" w:hAnsi="Calibri"/>
          <w:sz w:val="24"/>
          <w:szCs w:val="24"/>
        </w:rPr>
        <w:t>(</w:t>
      </w:r>
      <w:proofErr w:type="spellStart"/>
      <w:r w:rsidR="006B5819" w:rsidRPr="00FC7606">
        <w:rPr>
          <w:rFonts w:ascii="Calibri" w:hAnsi="Calibri"/>
          <w:sz w:val="24"/>
          <w:szCs w:val="24"/>
        </w:rPr>
        <w:t>am</w:t>
      </w:r>
      <w:proofErr w:type="spellEnd"/>
      <w:r w:rsidR="006B5819" w:rsidRPr="00FC7606">
        <w:rPr>
          <w:rFonts w:ascii="Calibri" w:hAnsi="Calibri"/>
          <w:sz w:val="24"/>
          <w:szCs w:val="24"/>
        </w:rPr>
        <w:t>)</w:t>
      </w:r>
      <w:r w:rsidR="0096317A" w:rsidRPr="00FC7606">
        <w:rPr>
          <w:rFonts w:ascii="Calibri" w:hAnsi="Calibri"/>
          <w:sz w:val="24"/>
          <w:szCs w:val="24"/>
        </w:rPr>
        <w:t xml:space="preserve"> </w:t>
      </w:r>
      <w:r w:rsidR="009F307C" w:rsidRPr="00FC7606">
        <w:rPr>
          <w:rFonts w:ascii="Calibri" w:hAnsi="Calibri"/>
          <w:sz w:val="24"/>
          <w:szCs w:val="24"/>
        </w:rPr>
        <w:t xml:space="preserve">i nie zamierzam rozwiązać </w:t>
      </w:r>
      <w:r w:rsidR="00075000" w:rsidRPr="00FC7606">
        <w:rPr>
          <w:rFonts w:ascii="Calibri" w:hAnsi="Calibri"/>
          <w:sz w:val="24"/>
          <w:szCs w:val="24"/>
        </w:rPr>
        <w:t xml:space="preserve">stosunku pracy  </w:t>
      </w:r>
      <w:r w:rsidR="00A07488" w:rsidRPr="00FC7606">
        <w:rPr>
          <w:rFonts w:ascii="Calibri" w:hAnsi="Calibri"/>
          <w:sz w:val="24"/>
          <w:szCs w:val="24"/>
        </w:rPr>
        <w:t xml:space="preserve">z </w:t>
      </w:r>
      <w:r w:rsidR="00110047" w:rsidRPr="00FC7606">
        <w:rPr>
          <w:rFonts w:ascii="Calibri" w:hAnsi="Calibri"/>
          <w:sz w:val="24"/>
          <w:szCs w:val="24"/>
        </w:rPr>
        <w:t xml:space="preserve">pracownikiem </w:t>
      </w:r>
      <w:r w:rsidR="0096317A" w:rsidRPr="00FC7606">
        <w:rPr>
          <w:rFonts w:ascii="Calibri" w:hAnsi="Calibri"/>
          <w:sz w:val="24"/>
          <w:szCs w:val="24"/>
        </w:rPr>
        <w:t>w drodze wypo</w:t>
      </w:r>
      <w:r w:rsidR="00A07488" w:rsidRPr="00FC7606">
        <w:rPr>
          <w:rFonts w:ascii="Calibri" w:hAnsi="Calibri"/>
          <w:sz w:val="24"/>
          <w:szCs w:val="24"/>
        </w:rPr>
        <w:t xml:space="preserve">wiedzenia </w:t>
      </w:r>
      <w:r w:rsidRPr="00FC7606">
        <w:rPr>
          <w:rFonts w:ascii="Calibri" w:hAnsi="Calibri"/>
          <w:sz w:val="24"/>
          <w:szCs w:val="24"/>
        </w:rPr>
        <w:t xml:space="preserve">dokonanego przez </w:t>
      </w:r>
      <w:r w:rsidRPr="00FC7606">
        <w:rPr>
          <w:rFonts w:asciiTheme="minorHAnsi" w:hAnsiTheme="minorHAnsi" w:cstheme="minorHAnsi"/>
          <w:sz w:val="24"/>
          <w:szCs w:val="24"/>
        </w:rPr>
        <w:t>producenta rolnego</w:t>
      </w:r>
      <w:r w:rsidR="00075000" w:rsidRPr="00FC7606">
        <w:rPr>
          <w:rFonts w:ascii="Calibri" w:hAnsi="Calibri"/>
          <w:sz w:val="24"/>
          <w:szCs w:val="24"/>
        </w:rPr>
        <w:t xml:space="preserve"> </w:t>
      </w:r>
      <w:r w:rsidR="00A07488" w:rsidRPr="00FC7606">
        <w:rPr>
          <w:rFonts w:ascii="Calibri" w:hAnsi="Calibri"/>
          <w:sz w:val="24"/>
          <w:szCs w:val="24"/>
        </w:rPr>
        <w:t>albo</w:t>
      </w:r>
      <w:r w:rsidR="0096317A" w:rsidRPr="00FC7606">
        <w:rPr>
          <w:rFonts w:ascii="Calibri" w:hAnsi="Calibri"/>
          <w:sz w:val="24"/>
          <w:szCs w:val="24"/>
        </w:rPr>
        <w:t xml:space="preserve"> n</w:t>
      </w:r>
      <w:r w:rsidR="00110047" w:rsidRPr="00FC7606">
        <w:rPr>
          <w:rFonts w:ascii="Calibri" w:hAnsi="Calibri"/>
          <w:sz w:val="24"/>
          <w:szCs w:val="24"/>
        </w:rPr>
        <w:t>a mocy porozumienia stron</w:t>
      </w:r>
      <w:r w:rsidR="009F307C" w:rsidRPr="00FC7606">
        <w:rPr>
          <w:rFonts w:ascii="Calibri" w:hAnsi="Calibri"/>
          <w:sz w:val="24"/>
          <w:szCs w:val="24"/>
        </w:rPr>
        <w:br/>
      </w:r>
      <w:r w:rsidR="00110047" w:rsidRPr="00FC7606">
        <w:rPr>
          <w:rFonts w:ascii="Calibri" w:hAnsi="Calibri"/>
          <w:sz w:val="24"/>
          <w:szCs w:val="24"/>
        </w:rPr>
        <w:t xml:space="preserve"> </w:t>
      </w:r>
      <w:r w:rsidR="0096317A" w:rsidRPr="00FC7606">
        <w:rPr>
          <w:rFonts w:ascii="Calibri" w:hAnsi="Calibri"/>
          <w:sz w:val="24"/>
          <w:szCs w:val="24"/>
        </w:rPr>
        <w:t>z przyczyn niedotyczących pracowników w okresie 6 miesięcy bezpośrednio poprzedzających dzień złożenia wniosku oraz w okresie od dnia złożenia wniosku do dnia otrzymania refundacji;</w:t>
      </w:r>
    </w:p>
    <w:p w:rsidR="00CB40E4" w:rsidRPr="00FC7606" w:rsidRDefault="008C3C9D" w:rsidP="00E0029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7606">
        <w:rPr>
          <w:rFonts w:asciiTheme="minorHAnsi" w:hAnsiTheme="minorHAnsi" w:cstheme="minorHAnsi"/>
          <w:sz w:val="24"/>
          <w:szCs w:val="24"/>
        </w:rPr>
        <w:t>N</w:t>
      </w:r>
      <w:r w:rsidR="00075000" w:rsidRPr="00FC7606">
        <w:rPr>
          <w:rFonts w:asciiTheme="minorHAnsi" w:hAnsiTheme="minorHAnsi" w:cstheme="minorHAnsi"/>
          <w:sz w:val="24"/>
          <w:szCs w:val="24"/>
        </w:rPr>
        <w:t>ie obniżyłem</w:t>
      </w:r>
      <w:r w:rsidR="00CB40E4" w:rsidRPr="00FC760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CB40E4" w:rsidRPr="00FC7606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CB40E4" w:rsidRPr="00FC7606">
        <w:rPr>
          <w:rFonts w:asciiTheme="minorHAnsi" w:hAnsiTheme="minorHAnsi" w:cstheme="minorHAnsi"/>
          <w:sz w:val="24"/>
          <w:szCs w:val="24"/>
        </w:rPr>
        <w:t xml:space="preserve">)  </w:t>
      </w:r>
      <w:r w:rsidR="00075000" w:rsidRPr="00FC7606">
        <w:rPr>
          <w:rFonts w:asciiTheme="minorHAnsi" w:hAnsiTheme="minorHAnsi" w:cstheme="minorHAnsi"/>
          <w:sz w:val="24"/>
          <w:szCs w:val="24"/>
        </w:rPr>
        <w:t>i nie zamierzam obniżyć wymiar</w:t>
      </w:r>
      <w:r w:rsidR="00CB40E4" w:rsidRPr="00FC7606">
        <w:rPr>
          <w:rFonts w:asciiTheme="minorHAnsi" w:hAnsiTheme="minorHAnsi" w:cstheme="minorHAnsi"/>
          <w:sz w:val="24"/>
          <w:szCs w:val="24"/>
        </w:rPr>
        <w:t xml:space="preserve"> czasu pracy pracownika w okresie 6 miesięcy bezpośrednio poprzedzających dzień złożenia</w:t>
      </w:r>
      <w:r w:rsidR="00CB40E4" w:rsidRPr="00FC7606">
        <w:rPr>
          <w:rFonts w:asciiTheme="minorHAnsi" w:hAnsiTheme="minorHAnsi" w:cstheme="minorHAnsi"/>
          <w:sz w:val="22"/>
          <w:szCs w:val="22"/>
        </w:rPr>
        <w:t xml:space="preserve"> wniosku oraz w okresie od dnia złożenia wniosku do dnia</w:t>
      </w:r>
      <w:r w:rsidR="00594365" w:rsidRPr="00FC7606">
        <w:rPr>
          <w:rFonts w:asciiTheme="minorHAnsi" w:hAnsiTheme="minorHAnsi" w:cstheme="minorHAnsi"/>
          <w:sz w:val="22"/>
          <w:szCs w:val="22"/>
        </w:rPr>
        <w:t xml:space="preserve"> </w:t>
      </w:r>
      <w:r w:rsidR="00CB40E4" w:rsidRPr="00FC7606">
        <w:rPr>
          <w:rFonts w:asciiTheme="minorHAnsi" w:hAnsiTheme="minorHAnsi" w:cstheme="minorHAnsi"/>
          <w:sz w:val="22"/>
          <w:szCs w:val="22"/>
        </w:rPr>
        <w:t>otrzymania refundacji;*</w:t>
      </w:r>
    </w:p>
    <w:p w:rsidR="00594365" w:rsidRPr="00FC7606" w:rsidRDefault="00594365" w:rsidP="00594365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606">
        <w:rPr>
          <w:rFonts w:asciiTheme="minorHAnsi" w:hAnsiTheme="minorHAnsi" w:cstheme="minorHAnsi"/>
          <w:sz w:val="22"/>
          <w:szCs w:val="22"/>
        </w:rPr>
        <w:t>lub</w:t>
      </w:r>
    </w:p>
    <w:p w:rsidR="00CB40E4" w:rsidRPr="00FC7606" w:rsidRDefault="00CB40E4" w:rsidP="00E0029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606">
        <w:rPr>
          <w:rFonts w:asciiTheme="minorHAnsi" w:hAnsiTheme="minorHAnsi" w:cstheme="minorHAnsi"/>
          <w:sz w:val="24"/>
          <w:szCs w:val="24"/>
        </w:rPr>
        <w:t xml:space="preserve">       2a. </w:t>
      </w:r>
      <w:r w:rsidR="008C3C9D" w:rsidRPr="00FC7606">
        <w:rPr>
          <w:rFonts w:asciiTheme="minorHAnsi" w:hAnsiTheme="minorHAnsi" w:cstheme="minorHAnsi"/>
          <w:sz w:val="24"/>
          <w:szCs w:val="24"/>
        </w:rPr>
        <w:t>W</w:t>
      </w:r>
      <w:r w:rsidRPr="00FC7606">
        <w:rPr>
          <w:rFonts w:asciiTheme="minorHAnsi" w:hAnsiTheme="minorHAnsi" w:cstheme="minorHAnsi"/>
          <w:sz w:val="24"/>
          <w:szCs w:val="24"/>
        </w:rPr>
        <w:t xml:space="preserve"> okresie 6 miesięcy bezpośrednio poprzedzających dz</w:t>
      </w:r>
      <w:r w:rsidR="00594365" w:rsidRPr="00FC7606">
        <w:rPr>
          <w:rFonts w:asciiTheme="minorHAnsi" w:hAnsiTheme="minorHAnsi" w:cstheme="minorHAnsi"/>
          <w:sz w:val="24"/>
          <w:szCs w:val="24"/>
        </w:rPr>
        <w:t>ień złożenia wniosku, obniżyłem</w:t>
      </w:r>
      <w:r w:rsidRPr="00FC760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FC7606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FC7606">
        <w:rPr>
          <w:rFonts w:asciiTheme="minorHAnsi" w:hAnsiTheme="minorHAnsi" w:cstheme="minorHAnsi"/>
          <w:sz w:val="24"/>
          <w:szCs w:val="24"/>
        </w:rPr>
        <w:t>)</w:t>
      </w:r>
    </w:p>
    <w:p w:rsidR="00CB40E4" w:rsidRPr="00FC7606" w:rsidRDefault="005B771A" w:rsidP="00E0029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606">
        <w:rPr>
          <w:rFonts w:asciiTheme="minorHAnsi" w:hAnsiTheme="minorHAnsi" w:cstheme="minorHAnsi"/>
          <w:sz w:val="24"/>
          <w:szCs w:val="24"/>
        </w:rPr>
        <w:t xml:space="preserve">             w</w:t>
      </w:r>
      <w:r w:rsidR="00CB40E4" w:rsidRPr="00FC7606">
        <w:rPr>
          <w:rFonts w:asciiTheme="minorHAnsi" w:hAnsiTheme="minorHAnsi" w:cstheme="minorHAnsi"/>
          <w:sz w:val="24"/>
          <w:szCs w:val="24"/>
        </w:rPr>
        <w:t xml:space="preserve">ymiar czasu pracy pracownika lub zamierzam obniżyć ten wymiar w okresie od dnia złożenia </w:t>
      </w:r>
    </w:p>
    <w:p w:rsidR="00CB40E4" w:rsidRPr="00FC7606" w:rsidRDefault="005B771A" w:rsidP="00E0029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606">
        <w:rPr>
          <w:rFonts w:asciiTheme="minorHAnsi" w:hAnsiTheme="minorHAnsi" w:cstheme="minorHAnsi"/>
          <w:sz w:val="24"/>
          <w:szCs w:val="24"/>
        </w:rPr>
        <w:t xml:space="preserve">             w</w:t>
      </w:r>
      <w:r w:rsidR="00CB40E4" w:rsidRPr="00FC7606">
        <w:rPr>
          <w:rFonts w:asciiTheme="minorHAnsi" w:hAnsiTheme="minorHAnsi" w:cstheme="minorHAnsi"/>
          <w:sz w:val="24"/>
          <w:szCs w:val="24"/>
        </w:rPr>
        <w:t xml:space="preserve">niosku do dnia otrzymania refundacji na podstawie art. 15gb ust. 1 pkt 1 </w:t>
      </w:r>
      <w:r w:rsidR="003A71B2" w:rsidRPr="00FC7606">
        <w:rPr>
          <w:rFonts w:ascii="Calibri" w:hAnsi="Calibri" w:cs="Calibri"/>
          <w:sz w:val="24"/>
          <w:szCs w:val="24"/>
        </w:rPr>
        <w:t xml:space="preserve">ustawy z dnia 2 marca </w:t>
      </w:r>
      <w:r w:rsidR="003A71B2" w:rsidRPr="00FC7606">
        <w:rPr>
          <w:rFonts w:ascii="Calibri" w:hAnsi="Calibri" w:cs="Calibri"/>
          <w:sz w:val="24"/>
          <w:szCs w:val="24"/>
        </w:rPr>
        <w:br/>
        <w:t xml:space="preserve">             2020 r. o szczególnych rozwiązaniach związanych z zapobieganiem, przeciwdziałaniem </w:t>
      </w:r>
      <w:r w:rsidR="003A71B2" w:rsidRPr="00FC7606">
        <w:rPr>
          <w:rFonts w:ascii="Calibri" w:hAnsi="Calibri" w:cs="Calibri"/>
          <w:sz w:val="24"/>
          <w:szCs w:val="24"/>
        </w:rPr>
        <w:br/>
        <w:t xml:space="preserve">              i zwalczaniem COVID-19, innych chorób zakaźnych oraz wywołanych nimi sytuacji kryzysowych </w:t>
      </w:r>
      <w:r w:rsidR="003A71B2" w:rsidRPr="00FC7606">
        <w:rPr>
          <w:rFonts w:ascii="Calibri" w:hAnsi="Calibri" w:cs="Calibri"/>
          <w:sz w:val="24"/>
          <w:szCs w:val="24"/>
        </w:rPr>
        <w:br/>
        <w:t xml:space="preserve">             </w:t>
      </w:r>
      <w:r w:rsidR="00594ACF" w:rsidRPr="00594ACF">
        <w:rPr>
          <w:rFonts w:ascii="Calibri" w:hAnsi="Calibri" w:cs="Calibri"/>
          <w:sz w:val="24"/>
          <w:szCs w:val="24"/>
        </w:rPr>
        <w:t xml:space="preserve">(Dz. U.2021.2095. </w:t>
      </w:r>
      <w:proofErr w:type="spellStart"/>
      <w:r w:rsidR="00594ACF" w:rsidRPr="00594ACF">
        <w:rPr>
          <w:rFonts w:ascii="Calibri" w:hAnsi="Calibri" w:cs="Calibri"/>
          <w:sz w:val="24"/>
          <w:szCs w:val="24"/>
        </w:rPr>
        <w:t>t.j</w:t>
      </w:r>
      <w:proofErr w:type="spellEnd"/>
      <w:r w:rsidR="00594ACF" w:rsidRPr="00594ACF">
        <w:rPr>
          <w:rFonts w:ascii="Calibri" w:hAnsi="Calibri" w:cs="Calibri"/>
          <w:sz w:val="24"/>
          <w:szCs w:val="24"/>
        </w:rPr>
        <w:t>.</w:t>
      </w:r>
      <w:r w:rsidR="00CB08AA">
        <w:rPr>
          <w:rFonts w:ascii="Calibri" w:hAnsi="Calibri" w:cs="Calibri"/>
          <w:sz w:val="24"/>
          <w:szCs w:val="24"/>
        </w:rPr>
        <w:t xml:space="preserve"> ze zm.</w:t>
      </w:r>
      <w:r w:rsidR="00594ACF" w:rsidRPr="00594ACF">
        <w:rPr>
          <w:rFonts w:ascii="Calibri" w:hAnsi="Calibri" w:cs="Calibri"/>
          <w:sz w:val="24"/>
          <w:szCs w:val="24"/>
        </w:rPr>
        <w:t>)</w:t>
      </w:r>
      <w:r w:rsidR="00594ACF">
        <w:rPr>
          <w:rFonts w:ascii="Calibri" w:hAnsi="Calibri" w:cs="Calibri"/>
          <w:sz w:val="24"/>
          <w:szCs w:val="24"/>
        </w:rPr>
        <w:t xml:space="preserve">, </w:t>
      </w:r>
      <w:r w:rsidR="003A71B2" w:rsidRPr="00FC7606">
        <w:rPr>
          <w:rFonts w:ascii="Calibri" w:hAnsi="Calibri" w:cs="Calibri"/>
          <w:sz w:val="24"/>
          <w:szCs w:val="24"/>
        </w:rPr>
        <w:t xml:space="preserve">zwanej dalej "ustawą COVID-19"  </w:t>
      </w:r>
      <w:r w:rsidR="00CB40E4" w:rsidRPr="00FC7606">
        <w:rPr>
          <w:rFonts w:asciiTheme="minorHAnsi" w:hAnsiTheme="minorHAnsi" w:cstheme="minorHAnsi"/>
          <w:sz w:val="24"/>
          <w:szCs w:val="24"/>
        </w:rPr>
        <w:t>lub</w:t>
      </w:r>
      <w:r w:rsidR="003A71B2" w:rsidRPr="00FC7606">
        <w:rPr>
          <w:rFonts w:asciiTheme="minorHAnsi" w:hAnsiTheme="minorHAnsi" w:cstheme="minorHAnsi"/>
          <w:sz w:val="24"/>
          <w:szCs w:val="24"/>
        </w:rPr>
        <w:t xml:space="preserve"> </w:t>
      </w:r>
      <w:r w:rsidR="00CB40E4" w:rsidRPr="00FC7606">
        <w:rPr>
          <w:rFonts w:asciiTheme="minorHAnsi" w:hAnsiTheme="minorHAnsi" w:cstheme="minorHAnsi"/>
          <w:sz w:val="24"/>
          <w:szCs w:val="24"/>
        </w:rPr>
        <w:t xml:space="preserve">na podstawie aneksu do </w:t>
      </w:r>
      <w:r w:rsidR="00CB08AA">
        <w:rPr>
          <w:rFonts w:asciiTheme="minorHAnsi" w:hAnsiTheme="minorHAnsi" w:cstheme="minorHAnsi"/>
          <w:sz w:val="24"/>
          <w:szCs w:val="24"/>
        </w:rPr>
        <w:br/>
        <w:t xml:space="preserve">              </w:t>
      </w:r>
      <w:r w:rsidR="00CB40E4" w:rsidRPr="00FC7606">
        <w:rPr>
          <w:rFonts w:asciiTheme="minorHAnsi" w:hAnsiTheme="minorHAnsi" w:cstheme="minorHAnsi"/>
          <w:sz w:val="24"/>
          <w:szCs w:val="24"/>
        </w:rPr>
        <w:t>umowy zawartej ze starostą w związ</w:t>
      </w:r>
      <w:r w:rsidR="00594365" w:rsidRPr="00FC7606">
        <w:rPr>
          <w:rFonts w:asciiTheme="minorHAnsi" w:hAnsiTheme="minorHAnsi" w:cstheme="minorHAnsi"/>
          <w:sz w:val="24"/>
          <w:szCs w:val="24"/>
        </w:rPr>
        <w:t>ku z art. 15zzf ustawy COVID-19;</w:t>
      </w:r>
      <w:r w:rsidR="00CB40E4" w:rsidRPr="00FC7606">
        <w:rPr>
          <w:rFonts w:asciiTheme="minorHAnsi" w:hAnsiTheme="minorHAnsi" w:cstheme="minorHAnsi"/>
          <w:sz w:val="24"/>
          <w:szCs w:val="24"/>
        </w:rPr>
        <w:t xml:space="preserve"> * </w:t>
      </w:r>
    </w:p>
    <w:p w:rsidR="00CB40E4" w:rsidRPr="00FC7606" w:rsidRDefault="005B771A" w:rsidP="00594365">
      <w:pPr>
        <w:numPr>
          <w:ilvl w:val="0"/>
          <w:numId w:val="7"/>
        </w:numPr>
        <w:tabs>
          <w:tab w:val="left" w:pos="566"/>
        </w:tabs>
        <w:suppressAutoHyphens/>
        <w:spacing w:line="276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bCs/>
          <w:iCs/>
          <w:sz w:val="24"/>
          <w:szCs w:val="24"/>
        </w:rPr>
        <w:t xml:space="preserve">  </w:t>
      </w:r>
      <w:r w:rsidR="008C3C9D" w:rsidRPr="00FC7606">
        <w:rPr>
          <w:rFonts w:ascii="Calibri" w:hAnsi="Calibri"/>
          <w:sz w:val="24"/>
          <w:szCs w:val="24"/>
        </w:rPr>
        <w:t>P</w:t>
      </w:r>
      <w:r w:rsidRPr="00FC7606">
        <w:rPr>
          <w:rFonts w:ascii="Calibri" w:hAnsi="Calibri"/>
          <w:sz w:val="24"/>
          <w:szCs w:val="24"/>
        </w:rPr>
        <w:t>osiadam gospodarstwo rolne w rozumieniu przepisów o podatku rolnym lub prowadzeniu działu specjalnego produkcji rolnej w rozumieniu przepisów o podatku dochodowym od osób fizycznych lub przepisów o podatku dochodowym od osób prawnych przez okres co najmniej</w:t>
      </w:r>
      <w:r w:rsidR="00594365" w:rsidRPr="00FC7606">
        <w:rPr>
          <w:rFonts w:ascii="Calibri" w:hAnsi="Calibri"/>
          <w:sz w:val="24"/>
          <w:szCs w:val="24"/>
        </w:rPr>
        <w:br/>
      </w:r>
      <w:r w:rsidRPr="00FC7606">
        <w:rPr>
          <w:rFonts w:ascii="Calibri" w:hAnsi="Calibri"/>
          <w:sz w:val="24"/>
          <w:szCs w:val="24"/>
        </w:rPr>
        <w:t xml:space="preserve"> 6 miesięcy bezpośrednio poprzedzających dzień złożenia wniosku;</w:t>
      </w:r>
    </w:p>
    <w:p w:rsidR="00AE547C" w:rsidRPr="00FC7606" w:rsidRDefault="008C3C9D" w:rsidP="005943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N</w:t>
      </w:r>
      <w:r w:rsidR="00A07488" w:rsidRPr="00FC7606">
        <w:rPr>
          <w:rFonts w:ascii="Calibri" w:hAnsi="Calibri"/>
          <w:sz w:val="24"/>
          <w:szCs w:val="24"/>
        </w:rPr>
        <w:t>ie zalega</w:t>
      </w:r>
      <w:r w:rsidR="00AE547C" w:rsidRPr="00FC7606">
        <w:rPr>
          <w:rFonts w:ascii="Calibri" w:hAnsi="Calibri"/>
          <w:sz w:val="24"/>
          <w:szCs w:val="24"/>
        </w:rPr>
        <w:t>m</w:t>
      </w:r>
      <w:r w:rsidR="00A07488" w:rsidRPr="00FC7606">
        <w:rPr>
          <w:rFonts w:ascii="Calibri" w:hAnsi="Calibri"/>
          <w:sz w:val="24"/>
          <w:szCs w:val="24"/>
        </w:rPr>
        <w:t xml:space="preserve"> w dniu złożenia wniosku z wypłacaniem wynagrodzeń pracownikom oraz </w:t>
      </w:r>
    </w:p>
    <w:p w:rsidR="00A07488" w:rsidRPr="00FC7606" w:rsidRDefault="00A07488" w:rsidP="00594365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z opłacaniem należnych składek na ubezpieczenia społeczne, ubezpieczenie zdrowotne, Fundusz Pracy, Fundusz Gwarantowanych Świadczeń Pracowniczych</w:t>
      </w:r>
      <w:r w:rsidR="00D229D8" w:rsidRPr="00FC7606">
        <w:rPr>
          <w:rFonts w:ascii="Calibri" w:hAnsi="Calibri"/>
          <w:sz w:val="24"/>
          <w:szCs w:val="24"/>
        </w:rPr>
        <w:t>,</w:t>
      </w:r>
      <w:r w:rsidRPr="00FC7606">
        <w:rPr>
          <w:rFonts w:ascii="Calibri" w:hAnsi="Calibri"/>
          <w:sz w:val="24"/>
          <w:szCs w:val="24"/>
        </w:rPr>
        <w:t xml:space="preserve"> </w:t>
      </w:r>
      <w:r w:rsidR="00D229D8" w:rsidRPr="00FC7606">
        <w:rPr>
          <w:rFonts w:ascii="Calibri" w:hAnsi="Calibri"/>
          <w:sz w:val="24"/>
          <w:szCs w:val="24"/>
        </w:rPr>
        <w:t xml:space="preserve">Państwowy Fundusz Rehabilitacji Osób </w:t>
      </w:r>
      <w:r w:rsidRPr="00FC7606">
        <w:rPr>
          <w:rFonts w:ascii="Calibri" w:hAnsi="Calibri"/>
          <w:sz w:val="24"/>
          <w:szCs w:val="24"/>
        </w:rPr>
        <w:t>Niepełnosprawnych oraz Fundusz Emerytur Pomostowych;</w:t>
      </w:r>
    </w:p>
    <w:p w:rsidR="00A07488" w:rsidRPr="00FC7606" w:rsidRDefault="008C3C9D" w:rsidP="00594365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N</w:t>
      </w:r>
      <w:r w:rsidR="00A07488" w:rsidRPr="00FC7606">
        <w:rPr>
          <w:rFonts w:ascii="Calibri" w:hAnsi="Calibri"/>
          <w:sz w:val="24"/>
          <w:szCs w:val="24"/>
        </w:rPr>
        <w:t>ie zalega</w:t>
      </w:r>
      <w:r w:rsidR="00AE547C" w:rsidRPr="00FC7606">
        <w:rPr>
          <w:rFonts w:ascii="Calibri" w:hAnsi="Calibri"/>
          <w:sz w:val="24"/>
          <w:szCs w:val="24"/>
        </w:rPr>
        <w:t>m</w:t>
      </w:r>
      <w:r w:rsidR="00A07488" w:rsidRPr="00FC7606">
        <w:rPr>
          <w:rFonts w:ascii="Calibri" w:hAnsi="Calibri"/>
          <w:sz w:val="24"/>
          <w:szCs w:val="24"/>
        </w:rPr>
        <w:t xml:space="preserve"> w dniu złożenia wniosku z opłacaniem  danin publicznych;</w:t>
      </w:r>
    </w:p>
    <w:p w:rsidR="00A07488" w:rsidRPr="00FC7606" w:rsidRDefault="008C3C9D" w:rsidP="00594365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N</w:t>
      </w:r>
      <w:r w:rsidR="00594365" w:rsidRPr="00FC7606">
        <w:rPr>
          <w:rFonts w:ascii="Calibri" w:hAnsi="Calibri"/>
          <w:sz w:val="24"/>
          <w:szCs w:val="24"/>
        </w:rPr>
        <w:t xml:space="preserve">ie </w:t>
      </w:r>
      <w:r w:rsidR="00A07488" w:rsidRPr="00FC7606">
        <w:rPr>
          <w:rFonts w:ascii="Calibri" w:hAnsi="Calibri"/>
          <w:sz w:val="24"/>
          <w:szCs w:val="24"/>
        </w:rPr>
        <w:t>posiada</w:t>
      </w:r>
      <w:r w:rsidR="00AE547C" w:rsidRPr="00FC7606">
        <w:rPr>
          <w:rFonts w:ascii="Calibri" w:hAnsi="Calibri"/>
          <w:sz w:val="24"/>
          <w:szCs w:val="24"/>
        </w:rPr>
        <w:t>m</w:t>
      </w:r>
      <w:r w:rsidR="00A07488" w:rsidRPr="00FC7606">
        <w:rPr>
          <w:rFonts w:ascii="Calibri" w:hAnsi="Calibri"/>
          <w:sz w:val="24"/>
          <w:szCs w:val="24"/>
        </w:rPr>
        <w:t xml:space="preserve"> w dniu złożenia wniosku nieuregulowanych w terminie zobowiązań cywilnoprawnych;</w:t>
      </w:r>
    </w:p>
    <w:p w:rsidR="00594365" w:rsidRPr="00FC7606" w:rsidRDefault="008C3C9D" w:rsidP="003A71B2">
      <w:pPr>
        <w:numPr>
          <w:ilvl w:val="0"/>
          <w:numId w:val="7"/>
        </w:numPr>
        <w:tabs>
          <w:tab w:val="left" w:pos="566"/>
        </w:tabs>
        <w:suppressAutoHyphens/>
        <w:spacing w:line="276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 xml:space="preserve">   N</w:t>
      </w:r>
      <w:r w:rsidR="00A07488" w:rsidRPr="00FC7606">
        <w:rPr>
          <w:rFonts w:ascii="Calibri" w:hAnsi="Calibri"/>
          <w:sz w:val="24"/>
          <w:szCs w:val="24"/>
        </w:rPr>
        <w:t>ie był</w:t>
      </w:r>
      <w:r w:rsidR="00AE547C" w:rsidRPr="00FC7606">
        <w:rPr>
          <w:rFonts w:ascii="Calibri" w:hAnsi="Calibri"/>
          <w:sz w:val="24"/>
          <w:szCs w:val="24"/>
        </w:rPr>
        <w:t>em (</w:t>
      </w:r>
      <w:proofErr w:type="spellStart"/>
      <w:r w:rsidR="00AE547C" w:rsidRPr="00FC7606">
        <w:rPr>
          <w:rFonts w:ascii="Calibri" w:hAnsi="Calibri"/>
          <w:sz w:val="24"/>
          <w:szCs w:val="24"/>
        </w:rPr>
        <w:t>am</w:t>
      </w:r>
      <w:proofErr w:type="spellEnd"/>
      <w:r w:rsidR="00AE547C" w:rsidRPr="00FC7606">
        <w:rPr>
          <w:rFonts w:ascii="Calibri" w:hAnsi="Calibri"/>
          <w:sz w:val="24"/>
          <w:szCs w:val="24"/>
        </w:rPr>
        <w:t>)</w:t>
      </w:r>
      <w:r w:rsidR="00A07488" w:rsidRPr="00FC7606">
        <w:rPr>
          <w:rFonts w:ascii="Calibri" w:hAnsi="Calibri"/>
          <w:sz w:val="24"/>
          <w:szCs w:val="24"/>
        </w:rPr>
        <w:t xml:space="preserve"> karany</w:t>
      </w:r>
      <w:r w:rsidR="00AE547C" w:rsidRPr="00FC7606">
        <w:rPr>
          <w:rFonts w:ascii="Calibri" w:hAnsi="Calibri"/>
          <w:sz w:val="24"/>
          <w:szCs w:val="24"/>
        </w:rPr>
        <w:t xml:space="preserve"> (a)</w:t>
      </w:r>
      <w:r w:rsidR="00A07488" w:rsidRPr="00FC7606">
        <w:rPr>
          <w:rFonts w:ascii="Calibri" w:hAnsi="Calibri"/>
          <w:sz w:val="24"/>
          <w:szCs w:val="24"/>
        </w:rPr>
        <w:t xml:space="preserve"> w okresie 2 lat przed dniem złożenia wniosku za przestępstwo przeciwko obrotowi gospodarczemu, w rozumieniu ustawy z dnia 6 czerwca 1997 r. – Kodeks karny </w:t>
      </w:r>
      <w:r w:rsidR="00155232" w:rsidRPr="00FC7606">
        <w:rPr>
          <w:rFonts w:ascii="Calibri" w:hAnsi="Calibri"/>
          <w:sz w:val="24"/>
          <w:szCs w:val="24"/>
        </w:rPr>
        <w:t>(Dz.U.202</w:t>
      </w:r>
      <w:r w:rsidR="00CB08AA">
        <w:rPr>
          <w:rFonts w:ascii="Calibri" w:hAnsi="Calibri"/>
          <w:sz w:val="24"/>
          <w:szCs w:val="24"/>
        </w:rPr>
        <w:t>1</w:t>
      </w:r>
      <w:r w:rsidR="00155232" w:rsidRPr="00FC7606">
        <w:rPr>
          <w:rFonts w:ascii="Calibri" w:hAnsi="Calibri"/>
          <w:sz w:val="24"/>
          <w:szCs w:val="24"/>
        </w:rPr>
        <w:t xml:space="preserve">. </w:t>
      </w:r>
      <w:r w:rsidR="00CB08AA">
        <w:rPr>
          <w:rFonts w:ascii="Calibri" w:hAnsi="Calibri"/>
          <w:sz w:val="24"/>
          <w:szCs w:val="24"/>
        </w:rPr>
        <w:t>2345</w:t>
      </w:r>
      <w:r w:rsidR="00155232" w:rsidRPr="00FC7606">
        <w:rPr>
          <w:rFonts w:ascii="Calibri" w:hAnsi="Calibri"/>
          <w:sz w:val="24"/>
          <w:szCs w:val="24"/>
        </w:rPr>
        <w:t xml:space="preserve"> t.</w:t>
      </w:r>
      <w:r w:rsidR="00AE547C" w:rsidRPr="00FC7606">
        <w:rPr>
          <w:rFonts w:ascii="Calibri" w:hAnsi="Calibri"/>
          <w:sz w:val="24"/>
          <w:szCs w:val="24"/>
        </w:rPr>
        <w:t xml:space="preserve"> </w:t>
      </w:r>
      <w:r w:rsidR="00155232" w:rsidRPr="00FC7606">
        <w:rPr>
          <w:rFonts w:ascii="Calibri" w:hAnsi="Calibri"/>
          <w:sz w:val="24"/>
          <w:szCs w:val="24"/>
        </w:rPr>
        <w:t>j. ze zm.)</w:t>
      </w:r>
      <w:r w:rsidR="00A07488" w:rsidRPr="00FC7606">
        <w:rPr>
          <w:rFonts w:ascii="Calibri" w:hAnsi="Calibri"/>
          <w:sz w:val="24"/>
          <w:szCs w:val="24"/>
        </w:rPr>
        <w:t xml:space="preserve"> lub ustawy z dnia 28 października 2002 r. o odpowiedzialności podmiotów zbiorowych za czyny zabronione pod groźbą kary </w:t>
      </w:r>
      <w:r w:rsidR="00663229" w:rsidRPr="00FC7606">
        <w:rPr>
          <w:rFonts w:ascii="Calibri" w:hAnsi="Calibri"/>
          <w:sz w:val="24"/>
          <w:szCs w:val="24"/>
        </w:rPr>
        <w:t>(Dz. U. 2020. 358 t.</w:t>
      </w:r>
      <w:r w:rsidR="00AE547C" w:rsidRPr="00FC7606">
        <w:rPr>
          <w:rFonts w:ascii="Calibri" w:hAnsi="Calibri"/>
          <w:sz w:val="24"/>
          <w:szCs w:val="24"/>
        </w:rPr>
        <w:t xml:space="preserve"> </w:t>
      </w:r>
      <w:r w:rsidR="00663229" w:rsidRPr="00FC7606">
        <w:rPr>
          <w:rFonts w:ascii="Calibri" w:hAnsi="Calibri"/>
          <w:sz w:val="24"/>
          <w:szCs w:val="24"/>
        </w:rPr>
        <w:t>j. ).</w:t>
      </w:r>
    </w:p>
    <w:p w:rsidR="00594365" w:rsidRPr="00FC7606" w:rsidRDefault="00594365" w:rsidP="003A71B2">
      <w:pPr>
        <w:pStyle w:val="Akapitzlist"/>
        <w:spacing w:line="360" w:lineRule="auto"/>
        <w:jc w:val="both"/>
        <w:rPr>
          <w:rFonts w:ascii="Calibri" w:hAnsi="Calibri"/>
        </w:rPr>
      </w:pPr>
      <w:r w:rsidRPr="00FC7606">
        <w:rPr>
          <w:rFonts w:ascii="Calibri" w:hAnsi="Calibri"/>
          <w:sz w:val="24"/>
          <w:szCs w:val="24"/>
        </w:rPr>
        <w:t>*niepotrzebne skreślić</w:t>
      </w:r>
    </w:p>
    <w:p w:rsidR="0096317A" w:rsidRPr="00FC7606" w:rsidRDefault="0096317A" w:rsidP="003B645C">
      <w:pPr>
        <w:spacing w:line="360" w:lineRule="auto"/>
        <w:ind w:left="4956" w:firstLine="708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…………………………………………………………………….</w:t>
      </w:r>
    </w:p>
    <w:p w:rsidR="0096317A" w:rsidRPr="00FC7606" w:rsidRDefault="0096317A" w:rsidP="003B645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  <w:t xml:space="preserve">         (czytelny podpis wnioskodawcy)</w:t>
      </w:r>
    </w:p>
    <w:p w:rsidR="0027343D" w:rsidRPr="00FC7606" w:rsidRDefault="0027343D" w:rsidP="0027343D">
      <w:pPr>
        <w:spacing w:line="360" w:lineRule="auto"/>
        <w:ind w:left="8496"/>
        <w:jc w:val="both"/>
        <w:rPr>
          <w:rFonts w:ascii="Calibri" w:hAnsi="Calibri"/>
        </w:rPr>
      </w:pPr>
    </w:p>
    <w:p w:rsidR="004D2FA9" w:rsidRPr="00FC7606" w:rsidRDefault="004D2FA9" w:rsidP="0027343D">
      <w:pPr>
        <w:spacing w:line="360" w:lineRule="auto"/>
        <w:ind w:left="8496"/>
        <w:jc w:val="both"/>
        <w:rPr>
          <w:rFonts w:ascii="Calibri" w:hAnsi="Calibri"/>
        </w:rPr>
      </w:pPr>
    </w:p>
    <w:p w:rsidR="0027343D" w:rsidRPr="00FC7606" w:rsidRDefault="0027343D" w:rsidP="00AE547C">
      <w:pPr>
        <w:ind w:left="8496"/>
        <w:jc w:val="both"/>
        <w:rPr>
          <w:rFonts w:ascii="Calibri" w:hAnsi="Calibri"/>
        </w:rPr>
      </w:pPr>
    </w:p>
    <w:p w:rsidR="0027343D" w:rsidRPr="00FC7606" w:rsidRDefault="0027343D" w:rsidP="00AE547C">
      <w:pPr>
        <w:pStyle w:val="Nagwek3"/>
        <w:numPr>
          <w:ilvl w:val="2"/>
          <w:numId w:val="0"/>
        </w:numPr>
        <w:tabs>
          <w:tab w:val="num" w:pos="0"/>
        </w:tabs>
        <w:suppressAutoHyphens/>
        <w:jc w:val="center"/>
        <w:rPr>
          <w:rFonts w:ascii="Calibri" w:hAnsi="Calibri"/>
        </w:rPr>
      </w:pPr>
      <w:r w:rsidRPr="00FC7606">
        <w:rPr>
          <w:rFonts w:ascii="Calibri" w:hAnsi="Calibri"/>
        </w:rPr>
        <w:t>OŚWIADCZENIE</w:t>
      </w:r>
    </w:p>
    <w:p w:rsidR="0027343D" w:rsidRPr="00FC7606" w:rsidRDefault="00A27042" w:rsidP="00AE547C">
      <w:pPr>
        <w:pStyle w:val="Nagwek3"/>
        <w:numPr>
          <w:ilvl w:val="2"/>
          <w:numId w:val="0"/>
        </w:numPr>
        <w:tabs>
          <w:tab w:val="num" w:pos="0"/>
        </w:tabs>
        <w:suppressAutoHyphens/>
        <w:jc w:val="center"/>
        <w:rPr>
          <w:rFonts w:ascii="Calibri" w:hAnsi="Calibri"/>
        </w:rPr>
      </w:pPr>
      <w:r w:rsidRPr="00FC7606">
        <w:rPr>
          <w:rFonts w:ascii="Calibri" w:hAnsi="Calibri"/>
        </w:rPr>
        <w:t>ŻŁOBKA  LUB KLUBU DZIECIĘCEGO LUB  PODMIOTU ŚWIADCZĄCEGO  USŁUGI REHABILITACYJNE</w:t>
      </w:r>
    </w:p>
    <w:p w:rsidR="0027343D" w:rsidRPr="00FC7606" w:rsidRDefault="0027343D" w:rsidP="0027343D">
      <w:pPr>
        <w:jc w:val="center"/>
        <w:rPr>
          <w:rFonts w:ascii="Calibri" w:hAnsi="Calibri"/>
          <w:b/>
          <w:sz w:val="24"/>
          <w:szCs w:val="24"/>
        </w:rPr>
      </w:pPr>
      <w:r w:rsidRPr="00FC7606">
        <w:rPr>
          <w:rFonts w:ascii="Calibri" w:hAnsi="Calibri"/>
          <w:b/>
          <w:sz w:val="24"/>
          <w:szCs w:val="24"/>
        </w:rPr>
        <w:t>z dnia  ……………………………….. r.</w:t>
      </w:r>
    </w:p>
    <w:p w:rsidR="0027343D" w:rsidRPr="00FC7606" w:rsidRDefault="0027343D" w:rsidP="0027343D">
      <w:pPr>
        <w:jc w:val="center"/>
        <w:rPr>
          <w:rFonts w:ascii="Calibri" w:hAnsi="Calibri"/>
          <w:b/>
          <w:sz w:val="24"/>
          <w:szCs w:val="24"/>
        </w:rPr>
      </w:pPr>
    </w:p>
    <w:p w:rsidR="00CB08AA" w:rsidRPr="00FC7606" w:rsidRDefault="0027343D" w:rsidP="00CB08AA">
      <w:pPr>
        <w:jc w:val="both"/>
        <w:rPr>
          <w:rFonts w:ascii="Calibri" w:hAnsi="Calibri"/>
          <w:b/>
        </w:rPr>
      </w:pPr>
      <w:r w:rsidRPr="00FC7606">
        <w:rPr>
          <w:rFonts w:ascii="Calibri" w:hAnsi="Calibri"/>
          <w:b/>
        </w:rPr>
        <w:t xml:space="preserve">zgodnie z § 2 ust. </w:t>
      </w:r>
      <w:r w:rsidR="00A27042" w:rsidRPr="00FC7606">
        <w:rPr>
          <w:rFonts w:ascii="Calibri" w:hAnsi="Calibri"/>
          <w:b/>
        </w:rPr>
        <w:t>6</w:t>
      </w:r>
      <w:r w:rsidR="00303E3A" w:rsidRPr="00FC7606">
        <w:rPr>
          <w:rFonts w:ascii="Calibri" w:hAnsi="Calibri"/>
          <w:b/>
        </w:rPr>
        <w:t xml:space="preserve"> i 6a</w:t>
      </w:r>
      <w:r w:rsidRPr="00FC7606">
        <w:rPr>
          <w:rFonts w:ascii="Calibri" w:hAnsi="Calibri"/>
          <w:b/>
        </w:rPr>
        <w:t xml:space="preserve">  Rozporządzenia Ministra Rodziny, Pracy i Polityki Społecznej z dnia 14 lipca 2017 r.  w sprawie dokonywania z Funduszu Pracy refundacji kosztów wyposażenia lub doposażenia stanowiska pracy oraz przyznawania środków na podjęcie  działalności  gospodarczej </w:t>
      </w:r>
      <w:r w:rsidR="00CB08AA" w:rsidRPr="00FC7606">
        <w:rPr>
          <w:rFonts w:ascii="Calibri" w:hAnsi="Calibri"/>
        </w:rPr>
        <w:t xml:space="preserve">( </w:t>
      </w:r>
      <w:r w:rsidR="00CB08AA">
        <w:rPr>
          <w:rFonts w:ascii="Calibri" w:hAnsi="Calibri"/>
        </w:rPr>
        <w:t xml:space="preserve">Dz.U. 2022.243 </w:t>
      </w:r>
      <w:proofErr w:type="spellStart"/>
      <w:r w:rsidR="00CB08AA">
        <w:rPr>
          <w:rFonts w:ascii="Calibri" w:hAnsi="Calibri"/>
        </w:rPr>
        <w:t>t.j</w:t>
      </w:r>
      <w:proofErr w:type="spellEnd"/>
      <w:r w:rsidR="00CB08AA">
        <w:rPr>
          <w:rFonts w:ascii="Calibri" w:hAnsi="Calibri"/>
        </w:rPr>
        <w:t>.</w:t>
      </w:r>
      <w:r w:rsidR="00CB08AA" w:rsidRPr="00FC7606">
        <w:rPr>
          <w:rFonts w:ascii="Calibri" w:hAnsi="Calibri"/>
        </w:rPr>
        <w:t>)</w:t>
      </w:r>
    </w:p>
    <w:p w:rsidR="0027343D" w:rsidRPr="00FC7606" w:rsidRDefault="0027343D" w:rsidP="0027343D">
      <w:pPr>
        <w:jc w:val="both"/>
        <w:rPr>
          <w:rFonts w:ascii="Calibri" w:hAnsi="Calibri"/>
          <w:b/>
        </w:rPr>
      </w:pPr>
    </w:p>
    <w:p w:rsidR="00A27042" w:rsidRPr="00FC7606" w:rsidRDefault="00093270" w:rsidP="0027343D">
      <w:pPr>
        <w:jc w:val="both"/>
        <w:rPr>
          <w:rFonts w:ascii="Calibri" w:hAnsi="Calibri"/>
          <w:b/>
          <w:i/>
          <w:sz w:val="24"/>
          <w:szCs w:val="24"/>
        </w:rPr>
      </w:pPr>
      <w:r w:rsidRPr="00FC7606">
        <w:rPr>
          <w:rFonts w:ascii="Calibri" w:hAnsi="Calibri"/>
          <w:b/>
          <w:sz w:val="24"/>
          <w:szCs w:val="24"/>
        </w:rPr>
        <w:t>Świadomy/a odpowiedzialności karnej za złożenie fałszywego oświadczenia oświadczam</w:t>
      </w:r>
      <w:r w:rsidR="00D04336" w:rsidRPr="00FC7606">
        <w:rPr>
          <w:rFonts w:ascii="Calibri" w:hAnsi="Calibri"/>
          <w:b/>
          <w:sz w:val="24"/>
          <w:szCs w:val="24"/>
        </w:rPr>
        <w:t>,</w:t>
      </w:r>
      <w:r w:rsidR="00303E3A" w:rsidRPr="00FC7606">
        <w:rPr>
          <w:rFonts w:ascii="Calibri" w:hAnsi="Calibri"/>
          <w:b/>
          <w:sz w:val="24"/>
          <w:szCs w:val="24"/>
        </w:rPr>
        <w:t xml:space="preserve"> że</w:t>
      </w:r>
      <w:r w:rsidR="00550A22" w:rsidRPr="00FC7606">
        <w:rPr>
          <w:rFonts w:ascii="Calibri" w:hAnsi="Calibri"/>
          <w:b/>
          <w:sz w:val="24"/>
          <w:szCs w:val="24"/>
        </w:rPr>
        <w:t>:</w:t>
      </w:r>
      <w:r w:rsidR="0027343D" w:rsidRPr="00FC7606">
        <w:rPr>
          <w:rFonts w:ascii="Calibri" w:hAnsi="Calibri"/>
          <w:b/>
          <w:sz w:val="24"/>
          <w:szCs w:val="24"/>
        </w:rPr>
        <w:t xml:space="preserve"> </w:t>
      </w:r>
      <w:r w:rsidR="00A34F15" w:rsidRPr="00FC7606">
        <w:rPr>
          <w:rFonts w:ascii="Calibri" w:hAnsi="Calibri"/>
          <w:b/>
          <w:sz w:val="24"/>
          <w:szCs w:val="24"/>
        </w:rPr>
        <w:br/>
      </w:r>
    </w:p>
    <w:p w:rsidR="0027343D" w:rsidRPr="00FC7606" w:rsidRDefault="00831367" w:rsidP="00594365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N</w:t>
      </w:r>
      <w:r w:rsidR="0027343D" w:rsidRPr="00FC7606">
        <w:rPr>
          <w:rFonts w:ascii="Calibri" w:hAnsi="Calibri"/>
          <w:sz w:val="24"/>
          <w:szCs w:val="24"/>
        </w:rPr>
        <w:t>ie rozwiązał</w:t>
      </w:r>
      <w:r w:rsidR="00594365" w:rsidRPr="00FC7606">
        <w:rPr>
          <w:rFonts w:ascii="Calibri" w:hAnsi="Calibri"/>
          <w:sz w:val="24"/>
          <w:szCs w:val="24"/>
        </w:rPr>
        <w:t>em</w:t>
      </w:r>
      <w:r w:rsidR="009661E4" w:rsidRPr="00FC7606">
        <w:rPr>
          <w:rFonts w:ascii="Calibri" w:hAnsi="Calibri"/>
          <w:sz w:val="24"/>
          <w:szCs w:val="24"/>
        </w:rPr>
        <w:t>(</w:t>
      </w:r>
      <w:proofErr w:type="spellStart"/>
      <w:r w:rsidR="009661E4" w:rsidRPr="00FC7606">
        <w:rPr>
          <w:rFonts w:ascii="Calibri" w:hAnsi="Calibri"/>
          <w:sz w:val="24"/>
          <w:szCs w:val="24"/>
        </w:rPr>
        <w:t>am</w:t>
      </w:r>
      <w:proofErr w:type="spellEnd"/>
      <w:r w:rsidR="009661E4" w:rsidRPr="00FC7606">
        <w:rPr>
          <w:rFonts w:ascii="Calibri" w:hAnsi="Calibri"/>
          <w:sz w:val="24"/>
          <w:szCs w:val="24"/>
        </w:rPr>
        <w:t>)</w:t>
      </w:r>
      <w:r w:rsidR="0027343D" w:rsidRPr="00FC7606">
        <w:rPr>
          <w:rFonts w:ascii="Calibri" w:hAnsi="Calibri"/>
          <w:sz w:val="24"/>
          <w:szCs w:val="24"/>
        </w:rPr>
        <w:t xml:space="preserve"> </w:t>
      </w:r>
      <w:r w:rsidR="00550A22" w:rsidRPr="00FC7606">
        <w:rPr>
          <w:rFonts w:ascii="Calibri" w:hAnsi="Calibri"/>
          <w:sz w:val="24"/>
          <w:szCs w:val="24"/>
        </w:rPr>
        <w:t xml:space="preserve">i nie zamierzam rozwiązać </w:t>
      </w:r>
      <w:r w:rsidR="0027343D" w:rsidRPr="00FC7606">
        <w:rPr>
          <w:rFonts w:ascii="Calibri" w:hAnsi="Calibri"/>
          <w:sz w:val="24"/>
          <w:szCs w:val="24"/>
        </w:rPr>
        <w:t xml:space="preserve">stosunku pracy </w:t>
      </w:r>
      <w:r w:rsidR="009661E4" w:rsidRPr="00FC7606">
        <w:rPr>
          <w:rFonts w:ascii="Calibri" w:hAnsi="Calibri"/>
          <w:sz w:val="24"/>
          <w:szCs w:val="24"/>
        </w:rPr>
        <w:t xml:space="preserve">z pracownikiem </w:t>
      </w:r>
      <w:r w:rsidR="0027343D" w:rsidRPr="00FC7606">
        <w:rPr>
          <w:rFonts w:ascii="Calibri" w:hAnsi="Calibri"/>
          <w:sz w:val="24"/>
          <w:szCs w:val="24"/>
        </w:rPr>
        <w:t xml:space="preserve">w drodze wypowiedzenia </w:t>
      </w:r>
      <w:r w:rsidR="008C3C9D" w:rsidRPr="00FC7606">
        <w:rPr>
          <w:rFonts w:ascii="Calibri" w:hAnsi="Calibri"/>
          <w:sz w:val="24"/>
          <w:szCs w:val="24"/>
        </w:rPr>
        <w:t xml:space="preserve">dokonanego przez </w:t>
      </w:r>
      <w:r w:rsidR="008C3C9D" w:rsidRPr="00FC7606">
        <w:rPr>
          <w:rFonts w:asciiTheme="minorHAnsi" w:hAnsiTheme="minorHAnsi" w:cstheme="minorHAnsi"/>
          <w:sz w:val="24"/>
          <w:szCs w:val="24"/>
        </w:rPr>
        <w:t>żłobek lub klub dziecięcy lub podmiot świadczący usługi rehabilitacyjne</w:t>
      </w:r>
      <w:r w:rsidR="008C3C9D" w:rsidRPr="00FC7606">
        <w:rPr>
          <w:rFonts w:ascii="Calibri" w:hAnsi="Calibri"/>
          <w:sz w:val="24"/>
          <w:szCs w:val="24"/>
        </w:rPr>
        <w:t xml:space="preserve"> </w:t>
      </w:r>
      <w:r w:rsidR="0027343D" w:rsidRPr="00FC7606">
        <w:rPr>
          <w:rFonts w:ascii="Calibri" w:hAnsi="Calibri"/>
          <w:sz w:val="24"/>
          <w:szCs w:val="24"/>
        </w:rPr>
        <w:t xml:space="preserve">albo na mocy porozumienia stron z przyczyn niedotyczących pracowników </w:t>
      </w:r>
      <w:r w:rsidR="00550A22" w:rsidRPr="00FC7606">
        <w:rPr>
          <w:rFonts w:ascii="Calibri" w:hAnsi="Calibri"/>
          <w:sz w:val="24"/>
          <w:szCs w:val="24"/>
        </w:rPr>
        <w:br/>
      </w:r>
      <w:r w:rsidR="0027343D" w:rsidRPr="00FC7606">
        <w:rPr>
          <w:rFonts w:ascii="Calibri" w:hAnsi="Calibri"/>
          <w:sz w:val="24"/>
          <w:szCs w:val="24"/>
        </w:rPr>
        <w:t>w okresie 6 miesięcy bezpośrednio poprzedzających dzień złożenia wniosku oraz w okresie od dnia złożenia wniosku do dnia otrzymania refundacji;</w:t>
      </w:r>
    </w:p>
    <w:p w:rsidR="003A70CB" w:rsidRPr="00FC7606" w:rsidRDefault="00831367" w:rsidP="00E30AE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606">
        <w:rPr>
          <w:rFonts w:asciiTheme="minorHAnsi" w:hAnsiTheme="minorHAnsi" w:cstheme="minorHAnsi"/>
          <w:sz w:val="24"/>
          <w:szCs w:val="24"/>
        </w:rPr>
        <w:t>N</w:t>
      </w:r>
      <w:r w:rsidR="003A70CB" w:rsidRPr="00FC7606">
        <w:rPr>
          <w:rFonts w:asciiTheme="minorHAnsi" w:hAnsiTheme="minorHAnsi" w:cstheme="minorHAnsi"/>
          <w:sz w:val="24"/>
          <w:szCs w:val="24"/>
        </w:rPr>
        <w:t>ie obniżyłem (</w:t>
      </w:r>
      <w:proofErr w:type="spellStart"/>
      <w:r w:rsidR="003A70CB" w:rsidRPr="00FC7606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3A70CB" w:rsidRPr="00FC7606">
        <w:rPr>
          <w:rFonts w:asciiTheme="minorHAnsi" w:hAnsiTheme="minorHAnsi" w:cstheme="minorHAnsi"/>
          <w:sz w:val="24"/>
          <w:szCs w:val="24"/>
        </w:rPr>
        <w:t xml:space="preserve">) </w:t>
      </w:r>
      <w:r w:rsidR="00075000" w:rsidRPr="00FC7606">
        <w:rPr>
          <w:rFonts w:asciiTheme="minorHAnsi" w:hAnsiTheme="minorHAnsi" w:cstheme="minorHAnsi"/>
          <w:sz w:val="24"/>
          <w:szCs w:val="24"/>
        </w:rPr>
        <w:t>i</w:t>
      </w:r>
      <w:r w:rsidR="003A70CB" w:rsidRPr="00FC7606">
        <w:rPr>
          <w:rFonts w:asciiTheme="minorHAnsi" w:hAnsiTheme="minorHAnsi" w:cstheme="minorHAnsi"/>
          <w:sz w:val="24"/>
          <w:szCs w:val="24"/>
        </w:rPr>
        <w:t xml:space="preserve"> </w:t>
      </w:r>
      <w:r w:rsidR="00075000" w:rsidRPr="00FC7606">
        <w:rPr>
          <w:rFonts w:asciiTheme="minorHAnsi" w:hAnsiTheme="minorHAnsi" w:cstheme="minorHAnsi"/>
          <w:sz w:val="24"/>
          <w:szCs w:val="24"/>
        </w:rPr>
        <w:t>nie zamierzam obniżyć wymiar</w:t>
      </w:r>
      <w:r w:rsidR="003A70CB" w:rsidRPr="00FC7606">
        <w:rPr>
          <w:rFonts w:asciiTheme="minorHAnsi" w:hAnsiTheme="minorHAnsi" w:cstheme="minorHAnsi"/>
          <w:sz w:val="24"/>
          <w:szCs w:val="24"/>
        </w:rPr>
        <w:t xml:space="preserve"> czasu pracy pracownika w okresie 6 miesięcy bezpośrednio poprzedzających dzień złożenia wniosku oraz w okresie </w:t>
      </w:r>
      <w:r w:rsidR="00075000" w:rsidRPr="00FC7606">
        <w:rPr>
          <w:rFonts w:asciiTheme="minorHAnsi" w:hAnsiTheme="minorHAnsi" w:cstheme="minorHAnsi"/>
          <w:sz w:val="24"/>
          <w:szCs w:val="24"/>
        </w:rPr>
        <w:t xml:space="preserve">od dnia złożenia wniosku do dnia </w:t>
      </w:r>
      <w:r w:rsidR="003A70CB" w:rsidRPr="00FC7606">
        <w:rPr>
          <w:rFonts w:asciiTheme="minorHAnsi" w:hAnsiTheme="minorHAnsi" w:cstheme="minorHAnsi"/>
          <w:sz w:val="24"/>
          <w:szCs w:val="24"/>
        </w:rPr>
        <w:t>otrzymania refundacji;*</w:t>
      </w:r>
    </w:p>
    <w:p w:rsidR="00594365" w:rsidRPr="00FC7606" w:rsidRDefault="00594365" w:rsidP="0059436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606">
        <w:rPr>
          <w:rFonts w:asciiTheme="minorHAnsi" w:hAnsiTheme="minorHAnsi" w:cstheme="minorHAnsi"/>
          <w:sz w:val="24"/>
          <w:szCs w:val="24"/>
        </w:rPr>
        <w:t xml:space="preserve">              lub</w:t>
      </w:r>
    </w:p>
    <w:p w:rsidR="003A70CB" w:rsidRPr="00FC7606" w:rsidRDefault="003A70CB" w:rsidP="00E30AE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606">
        <w:rPr>
          <w:rFonts w:asciiTheme="minorHAnsi" w:hAnsiTheme="minorHAnsi" w:cstheme="minorHAnsi"/>
          <w:sz w:val="24"/>
          <w:szCs w:val="24"/>
        </w:rPr>
        <w:t xml:space="preserve">       2a. </w:t>
      </w:r>
      <w:r w:rsidR="00831367" w:rsidRPr="00FC7606">
        <w:rPr>
          <w:rFonts w:asciiTheme="minorHAnsi" w:hAnsiTheme="minorHAnsi" w:cstheme="minorHAnsi"/>
          <w:sz w:val="24"/>
          <w:szCs w:val="24"/>
        </w:rPr>
        <w:t>W</w:t>
      </w:r>
      <w:r w:rsidRPr="00FC7606">
        <w:rPr>
          <w:rFonts w:asciiTheme="minorHAnsi" w:hAnsiTheme="minorHAnsi" w:cstheme="minorHAnsi"/>
          <w:sz w:val="24"/>
          <w:szCs w:val="24"/>
        </w:rPr>
        <w:t xml:space="preserve"> okresie 6 miesięcy bezpośrednio poprzedzających dz</w:t>
      </w:r>
      <w:r w:rsidR="00594365" w:rsidRPr="00FC7606">
        <w:rPr>
          <w:rFonts w:asciiTheme="minorHAnsi" w:hAnsiTheme="minorHAnsi" w:cstheme="minorHAnsi"/>
          <w:sz w:val="24"/>
          <w:szCs w:val="24"/>
        </w:rPr>
        <w:t>ień złożenia wniosku, obniżyłem</w:t>
      </w:r>
      <w:r w:rsidRPr="00FC760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FC7606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FC7606">
        <w:rPr>
          <w:rFonts w:asciiTheme="minorHAnsi" w:hAnsiTheme="minorHAnsi" w:cstheme="minorHAnsi"/>
          <w:sz w:val="24"/>
          <w:szCs w:val="24"/>
        </w:rPr>
        <w:t>)</w:t>
      </w:r>
    </w:p>
    <w:p w:rsidR="003A70CB" w:rsidRPr="00FC7606" w:rsidRDefault="003A70CB" w:rsidP="00E30AE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606">
        <w:rPr>
          <w:rFonts w:asciiTheme="minorHAnsi" w:hAnsiTheme="minorHAnsi" w:cstheme="minorHAnsi"/>
          <w:sz w:val="24"/>
          <w:szCs w:val="24"/>
        </w:rPr>
        <w:t xml:space="preserve">             wymiar czasu pracy pracownika lub zamierzam obniżyć ten wymiar w okresie od dnia złożenia </w:t>
      </w:r>
    </w:p>
    <w:p w:rsidR="003B52FF" w:rsidRPr="00FC7606" w:rsidRDefault="003A70CB" w:rsidP="00E30AE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7606">
        <w:rPr>
          <w:rFonts w:asciiTheme="minorHAnsi" w:hAnsiTheme="minorHAnsi" w:cstheme="minorHAnsi"/>
          <w:sz w:val="24"/>
          <w:szCs w:val="24"/>
        </w:rPr>
        <w:t xml:space="preserve">             wniosku do dnia otrzymania refundacji na podstawie </w:t>
      </w:r>
      <w:r w:rsidR="003A71B2" w:rsidRPr="00FC7606">
        <w:rPr>
          <w:rFonts w:ascii="Calibri" w:hAnsi="Calibri" w:cs="Calibri"/>
          <w:sz w:val="24"/>
          <w:szCs w:val="24"/>
        </w:rPr>
        <w:t xml:space="preserve">art. 15g ust. 8 lub art. 15gb ust. 1 pkt 1 </w:t>
      </w:r>
      <w:r w:rsidR="003A71B2" w:rsidRPr="00FC7606">
        <w:rPr>
          <w:rFonts w:ascii="Calibri" w:hAnsi="Calibri" w:cs="Calibri"/>
          <w:sz w:val="24"/>
          <w:szCs w:val="24"/>
        </w:rPr>
        <w:br/>
        <w:t xml:space="preserve">              ustawy z dnia 2 marca 2020 r. o szczególnych rozwiązaniach związanych z zapobieganiem, </w:t>
      </w:r>
      <w:r w:rsidR="003A71B2" w:rsidRPr="00FC7606">
        <w:rPr>
          <w:rFonts w:ascii="Calibri" w:hAnsi="Calibri" w:cs="Calibri"/>
          <w:sz w:val="24"/>
          <w:szCs w:val="24"/>
        </w:rPr>
        <w:br/>
        <w:t xml:space="preserve">              przeciwdziałaniem i zwalczaniem COVID-19, innych chorób zakaźnych oraz wywołanych nimi </w:t>
      </w:r>
      <w:r w:rsidR="003A71B2" w:rsidRPr="00FC7606">
        <w:rPr>
          <w:rFonts w:ascii="Calibri" w:hAnsi="Calibri" w:cs="Calibri"/>
          <w:sz w:val="24"/>
          <w:szCs w:val="24"/>
        </w:rPr>
        <w:br/>
        <w:t xml:space="preserve">              sytuacji kryzysowych </w:t>
      </w:r>
      <w:r w:rsidR="00594ACF" w:rsidRPr="00594ACF">
        <w:rPr>
          <w:rFonts w:ascii="Calibri" w:hAnsi="Calibri" w:cs="Calibri"/>
          <w:sz w:val="24"/>
          <w:szCs w:val="24"/>
        </w:rPr>
        <w:t xml:space="preserve">(Dz. U.2021.2095. </w:t>
      </w:r>
      <w:proofErr w:type="spellStart"/>
      <w:r w:rsidR="00594ACF" w:rsidRPr="00594ACF">
        <w:rPr>
          <w:rFonts w:ascii="Calibri" w:hAnsi="Calibri" w:cs="Calibri"/>
          <w:sz w:val="24"/>
          <w:szCs w:val="24"/>
        </w:rPr>
        <w:t>t.j</w:t>
      </w:r>
      <w:proofErr w:type="spellEnd"/>
      <w:r w:rsidR="00594ACF" w:rsidRPr="00594ACF">
        <w:rPr>
          <w:rFonts w:ascii="Calibri" w:hAnsi="Calibri" w:cs="Calibri"/>
          <w:sz w:val="24"/>
          <w:szCs w:val="24"/>
        </w:rPr>
        <w:t>.</w:t>
      </w:r>
      <w:r w:rsidR="00CB08AA">
        <w:rPr>
          <w:rFonts w:ascii="Calibri" w:hAnsi="Calibri" w:cs="Calibri"/>
          <w:sz w:val="24"/>
          <w:szCs w:val="24"/>
        </w:rPr>
        <w:t xml:space="preserve"> ze zm.</w:t>
      </w:r>
      <w:r w:rsidR="00594ACF" w:rsidRPr="00594ACF">
        <w:rPr>
          <w:rFonts w:ascii="Calibri" w:hAnsi="Calibri" w:cs="Calibri"/>
          <w:sz w:val="24"/>
          <w:szCs w:val="24"/>
        </w:rPr>
        <w:t>)</w:t>
      </w:r>
      <w:r w:rsidR="00594ACF">
        <w:rPr>
          <w:rFonts w:ascii="Calibri" w:hAnsi="Calibri" w:cs="Calibri"/>
          <w:sz w:val="24"/>
          <w:szCs w:val="24"/>
        </w:rPr>
        <w:t xml:space="preserve">, </w:t>
      </w:r>
      <w:r w:rsidR="003A71B2" w:rsidRPr="00FC7606">
        <w:rPr>
          <w:rFonts w:ascii="Calibri" w:hAnsi="Calibri" w:cs="Calibri"/>
          <w:sz w:val="24"/>
          <w:szCs w:val="24"/>
        </w:rPr>
        <w:t xml:space="preserve">zwanej dalej "ustawą COVID-19", lub na </w:t>
      </w:r>
      <w:r w:rsidR="00CB08AA">
        <w:rPr>
          <w:rFonts w:ascii="Calibri" w:hAnsi="Calibri" w:cs="Calibri"/>
          <w:sz w:val="24"/>
          <w:szCs w:val="24"/>
        </w:rPr>
        <w:br/>
        <w:t xml:space="preserve">              podstawie </w:t>
      </w:r>
      <w:r w:rsidR="003A71B2" w:rsidRPr="00FC7606">
        <w:rPr>
          <w:rFonts w:ascii="Calibri" w:hAnsi="Calibri" w:cs="Calibri"/>
          <w:sz w:val="24"/>
          <w:szCs w:val="24"/>
        </w:rPr>
        <w:t>aneksu do umowy zawartej ze starostą w związku z art. 15zzf ustawy COVID-19.*</w:t>
      </w:r>
    </w:p>
    <w:p w:rsidR="009661E4" w:rsidRPr="00FC7606" w:rsidRDefault="00831367" w:rsidP="00594365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N</w:t>
      </w:r>
      <w:r w:rsidR="0027343D" w:rsidRPr="00FC7606">
        <w:rPr>
          <w:rFonts w:ascii="Calibri" w:hAnsi="Calibri"/>
          <w:sz w:val="24"/>
          <w:szCs w:val="24"/>
        </w:rPr>
        <w:t>ie zalega</w:t>
      </w:r>
      <w:r w:rsidR="009661E4" w:rsidRPr="00FC7606">
        <w:rPr>
          <w:rFonts w:ascii="Calibri" w:hAnsi="Calibri"/>
          <w:sz w:val="24"/>
          <w:szCs w:val="24"/>
        </w:rPr>
        <w:t>m</w:t>
      </w:r>
      <w:r w:rsidR="0027343D" w:rsidRPr="00FC7606">
        <w:rPr>
          <w:rFonts w:ascii="Calibri" w:hAnsi="Calibri"/>
          <w:sz w:val="24"/>
          <w:szCs w:val="24"/>
        </w:rPr>
        <w:t xml:space="preserve"> w dniu złożenia wniosku z wypłacaniem wynagrodzeń pracownikom oraz </w:t>
      </w:r>
    </w:p>
    <w:p w:rsidR="0027343D" w:rsidRPr="00FC7606" w:rsidRDefault="0027343D" w:rsidP="00594365">
      <w:pPr>
        <w:spacing w:line="276" w:lineRule="auto"/>
        <w:ind w:left="714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z opłacaniem należnych składek na ubezpieczenia społeczne, ubezpieczenie zdrowotne, Fundusz Pracy, Fundusz Gwarantowanych Świadczeń Pracowniczych</w:t>
      </w:r>
      <w:r w:rsidR="00AD425D" w:rsidRPr="00FC7606">
        <w:rPr>
          <w:rFonts w:ascii="Calibri" w:hAnsi="Calibri"/>
          <w:sz w:val="24"/>
          <w:szCs w:val="24"/>
        </w:rPr>
        <w:t xml:space="preserve">, </w:t>
      </w:r>
      <w:r w:rsidRPr="00FC7606">
        <w:rPr>
          <w:rFonts w:ascii="Calibri" w:hAnsi="Calibri"/>
          <w:sz w:val="24"/>
          <w:szCs w:val="24"/>
        </w:rPr>
        <w:t>P</w:t>
      </w:r>
      <w:r w:rsidR="00AD425D" w:rsidRPr="00FC7606">
        <w:rPr>
          <w:rFonts w:ascii="Calibri" w:hAnsi="Calibri"/>
          <w:sz w:val="24"/>
          <w:szCs w:val="24"/>
        </w:rPr>
        <w:t xml:space="preserve">aństwowy Fundusz Rehabilitacji </w:t>
      </w:r>
      <w:r w:rsidRPr="00FC7606">
        <w:rPr>
          <w:rFonts w:ascii="Calibri" w:hAnsi="Calibri"/>
          <w:sz w:val="24"/>
          <w:szCs w:val="24"/>
        </w:rPr>
        <w:t>Osób  Niepełnosprawnych oraz Fundusz Emerytur Pomostowych;</w:t>
      </w:r>
    </w:p>
    <w:p w:rsidR="0027343D" w:rsidRPr="00FC7606" w:rsidRDefault="00831367" w:rsidP="00594365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N</w:t>
      </w:r>
      <w:r w:rsidR="0027343D" w:rsidRPr="00FC7606">
        <w:rPr>
          <w:rFonts w:ascii="Calibri" w:hAnsi="Calibri"/>
          <w:sz w:val="24"/>
          <w:szCs w:val="24"/>
        </w:rPr>
        <w:t>ie zalega</w:t>
      </w:r>
      <w:r w:rsidR="009661E4" w:rsidRPr="00FC7606">
        <w:rPr>
          <w:rFonts w:ascii="Calibri" w:hAnsi="Calibri"/>
          <w:sz w:val="24"/>
          <w:szCs w:val="24"/>
        </w:rPr>
        <w:t>m</w:t>
      </w:r>
      <w:r w:rsidR="0027343D" w:rsidRPr="00FC7606">
        <w:rPr>
          <w:rFonts w:ascii="Calibri" w:hAnsi="Calibri"/>
          <w:sz w:val="24"/>
          <w:szCs w:val="24"/>
        </w:rPr>
        <w:t xml:space="preserve"> w dniu złożenia wniosku z opłacaniem  danin publicznych;</w:t>
      </w:r>
    </w:p>
    <w:p w:rsidR="0027343D" w:rsidRPr="00FC7606" w:rsidRDefault="00831367" w:rsidP="00594365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N</w:t>
      </w:r>
      <w:r w:rsidR="0027343D" w:rsidRPr="00FC7606">
        <w:rPr>
          <w:rFonts w:ascii="Calibri" w:hAnsi="Calibri"/>
          <w:sz w:val="24"/>
          <w:szCs w:val="24"/>
        </w:rPr>
        <w:t>ie posiada</w:t>
      </w:r>
      <w:r w:rsidR="009661E4" w:rsidRPr="00FC7606">
        <w:rPr>
          <w:rFonts w:ascii="Calibri" w:hAnsi="Calibri"/>
          <w:sz w:val="24"/>
          <w:szCs w:val="24"/>
        </w:rPr>
        <w:t>m</w:t>
      </w:r>
      <w:r w:rsidR="0027343D" w:rsidRPr="00FC7606">
        <w:rPr>
          <w:rFonts w:ascii="Calibri" w:hAnsi="Calibri"/>
          <w:sz w:val="24"/>
          <w:szCs w:val="24"/>
        </w:rPr>
        <w:t xml:space="preserve"> w dniu złożenia wniosku nieuregulowanych w terminie zobowiązań cywilnoprawnych;</w:t>
      </w:r>
    </w:p>
    <w:p w:rsidR="0027343D" w:rsidRPr="00FC7606" w:rsidRDefault="00831367" w:rsidP="00594365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N</w:t>
      </w:r>
      <w:r w:rsidR="0027343D" w:rsidRPr="00FC7606">
        <w:rPr>
          <w:rFonts w:ascii="Calibri" w:hAnsi="Calibri"/>
          <w:sz w:val="24"/>
          <w:szCs w:val="24"/>
        </w:rPr>
        <w:t>ie był</w:t>
      </w:r>
      <w:r w:rsidR="003B5138" w:rsidRPr="00FC7606">
        <w:rPr>
          <w:rFonts w:ascii="Calibri" w:hAnsi="Calibri"/>
          <w:sz w:val="24"/>
          <w:szCs w:val="24"/>
        </w:rPr>
        <w:t>em (</w:t>
      </w:r>
      <w:proofErr w:type="spellStart"/>
      <w:r w:rsidR="003B5138" w:rsidRPr="00FC7606">
        <w:rPr>
          <w:rFonts w:ascii="Calibri" w:hAnsi="Calibri"/>
          <w:sz w:val="24"/>
          <w:szCs w:val="24"/>
        </w:rPr>
        <w:t>am</w:t>
      </w:r>
      <w:proofErr w:type="spellEnd"/>
      <w:r w:rsidR="003B5138" w:rsidRPr="00FC7606">
        <w:rPr>
          <w:rFonts w:ascii="Calibri" w:hAnsi="Calibri"/>
          <w:sz w:val="24"/>
          <w:szCs w:val="24"/>
        </w:rPr>
        <w:t>)</w:t>
      </w:r>
      <w:r w:rsidR="0027343D" w:rsidRPr="00FC7606">
        <w:rPr>
          <w:rFonts w:ascii="Calibri" w:hAnsi="Calibri"/>
          <w:sz w:val="24"/>
          <w:szCs w:val="24"/>
        </w:rPr>
        <w:t xml:space="preserve"> karany</w:t>
      </w:r>
      <w:r w:rsidR="003B5138" w:rsidRPr="00FC7606">
        <w:rPr>
          <w:rFonts w:ascii="Calibri" w:hAnsi="Calibri"/>
          <w:sz w:val="24"/>
          <w:szCs w:val="24"/>
        </w:rPr>
        <w:t xml:space="preserve"> (a)</w:t>
      </w:r>
      <w:r w:rsidR="0027343D" w:rsidRPr="00FC7606">
        <w:rPr>
          <w:rFonts w:ascii="Calibri" w:hAnsi="Calibri"/>
          <w:sz w:val="24"/>
          <w:szCs w:val="24"/>
        </w:rPr>
        <w:t xml:space="preserve">w okresie 2 lat przed dniem złożenia wniosku za przestępstwo przeciwko obrotowi gospodarczemu, w rozumieniu ustawy z dnia 6 czerwca 1997 r. – Kodeks karny </w:t>
      </w:r>
      <w:r w:rsidR="00155232" w:rsidRPr="00FC7606">
        <w:rPr>
          <w:rFonts w:ascii="Calibri" w:hAnsi="Calibri"/>
          <w:sz w:val="24"/>
          <w:szCs w:val="24"/>
        </w:rPr>
        <w:t>(Dz.U.202</w:t>
      </w:r>
      <w:r w:rsidR="00CB08AA">
        <w:rPr>
          <w:rFonts w:ascii="Calibri" w:hAnsi="Calibri"/>
          <w:sz w:val="24"/>
          <w:szCs w:val="24"/>
        </w:rPr>
        <w:t>1</w:t>
      </w:r>
      <w:r w:rsidR="00155232" w:rsidRPr="00FC7606">
        <w:rPr>
          <w:rFonts w:ascii="Calibri" w:hAnsi="Calibri"/>
          <w:sz w:val="24"/>
          <w:szCs w:val="24"/>
        </w:rPr>
        <w:t xml:space="preserve">. </w:t>
      </w:r>
      <w:r w:rsidR="00BD4042">
        <w:rPr>
          <w:rFonts w:ascii="Calibri" w:hAnsi="Calibri"/>
          <w:sz w:val="24"/>
          <w:szCs w:val="24"/>
        </w:rPr>
        <w:t>2345</w:t>
      </w:r>
      <w:bookmarkStart w:id="0" w:name="_GoBack"/>
      <w:bookmarkEnd w:id="0"/>
      <w:r w:rsidR="00155232" w:rsidRPr="00FC7606">
        <w:rPr>
          <w:rFonts w:ascii="Calibri" w:hAnsi="Calibri"/>
          <w:sz w:val="24"/>
          <w:szCs w:val="24"/>
        </w:rPr>
        <w:t xml:space="preserve"> t.</w:t>
      </w:r>
      <w:r w:rsidR="003B5138" w:rsidRPr="00FC7606">
        <w:rPr>
          <w:rFonts w:ascii="Calibri" w:hAnsi="Calibri"/>
          <w:sz w:val="24"/>
          <w:szCs w:val="24"/>
        </w:rPr>
        <w:t xml:space="preserve"> </w:t>
      </w:r>
      <w:r w:rsidR="00155232" w:rsidRPr="00FC7606">
        <w:rPr>
          <w:rFonts w:ascii="Calibri" w:hAnsi="Calibri"/>
          <w:sz w:val="24"/>
          <w:szCs w:val="24"/>
        </w:rPr>
        <w:t>j. ze zm.)</w:t>
      </w:r>
      <w:r w:rsidR="0027343D" w:rsidRPr="00FC7606">
        <w:rPr>
          <w:rFonts w:ascii="Calibri" w:hAnsi="Calibri"/>
          <w:sz w:val="24"/>
          <w:szCs w:val="24"/>
        </w:rPr>
        <w:t xml:space="preserve"> lub ustawy z dnia 28 października 2002 r. o odpowiedzialności podmiotów zbiorowych za czyny zabronione pod groźbą kary (</w:t>
      </w:r>
      <w:r w:rsidR="00271B10" w:rsidRPr="00FC7606">
        <w:rPr>
          <w:rFonts w:ascii="Calibri" w:hAnsi="Calibri"/>
          <w:sz w:val="24"/>
          <w:szCs w:val="24"/>
        </w:rPr>
        <w:t xml:space="preserve"> </w:t>
      </w:r>
      <w:r w:rsidR="0027343D" w:rsidRPr="00FC7606">
        <w:rPr>
          <w:rFonts w:ascii="Calibri" w:hAnsi="Calibri"/>
          <w:sz w:val="24"/>
          <w:szCs w:val="24"/>
        </w:rPr>
        <w:t>Dz. U. z 20</w:t>
      </w:r>
      <w:r w:rsidR="00663229" w:rsidRPr="00FC7606">
        <w:rPr>
          <w:rFonts w:ascii="Calibri" w:hAnsi="Calibri"/>
          <w:sz w:val="24"/>
          <w:szCs w:val="24"/>
        </w:rPr>
        <w:t>20</w:t>
      </w:r>
      <w:r w:rsidR="00FE3CA1" w:rsidRPr="00FC7606">
        <w:rPr>
          <w:rFonts w:ascii="Calibri" w:hAnsi="Calibri"/>
          <w:sz w:val="24"/>
          <w:szCs w:val="24"/>
        </w:rPr>
        <w:t xml:space="preserve">. </w:t>
      </w:r>
      <w:r w:rsidR="00663229" w:rsidRPr="00FC7606">
        <w:rPr>
          <w:rFonts w:ascii="Calibri" w:hAnsi="Calibri"/>
          <w:sz w:val="24"/>
          <w:szCs w:val="24"/>
        </w:rPr>
        <w:t>358</w:t>
      </w:r>
      <w:r w:rsidR="00FE3CA1" w:rsidRPr="00FC7606">
        <w:rPr>
          <w:rFonts w:ascii="Calibri" w:hAnsi="Calibri"/>
          <w:sz w:val="24"/>
          <w:szCs w:val="24"/>
        </w:rPr>
        <w:t xml:space="preserve"> </w:t>
      </w:r>
      <w:r w:rsidR="00663229" w:rsidRPr="00FC7606">
        <w:rPr>
          <w:rFonts w:ascii="Calibri" w:hAnsi="Calibri"/>
          <w:sz w:val="24"/>
          <w:szCs w:val="24"/>
        </w:rPr>
        <w:t>t.</w:t>
      </w:r>
      <w:r w:rsidR="003B5138" w:rsidRPr="00FC7606">
        <w:rPr>
          <w:rFonts w:ascii="Calibri" w:hAnsi="Calibri"/>
          <w:sz w:val="24"/>
          <w:szCs w:val="24"/>
        </w:rPr>
        <w:t xml:space="preserve"> </w:t>
      </w:r>
      <w:r w:rsidR="00663229" w:rsidRPr="00FC7606">
        <w:rPr>
          <w:rFonts w:ascii="Calibri" w:hAnsi="Calibri"/>
          <w:sz w:val="24"/>
          <w:szCs w:val="24"/>
        </w:rPr>
        <w:t>j</w:t>
      </w:r>
      <w:r w:rsidR="00FE3CA1" w:rsidRPr="00FC7606">
        <w:rPr>
          <w:rFonts w:ascii="Calibri" w:hAnsi="Calibri"/>
          <w:sz w:val="24"/>
          <w:szCs w:val="24"/>
        </w:rPr>
        <w:t>.</w:t>
      </w:r>
      <w:r w:rsidR="0027343D" w:rsidRPr="00FC7606">
        <w:rPr>
          <w:rFonts w:ascii="Calibri" w:hAnsi="Calibri"/>
          <w:sz w:val="24"/>
          <w:szCs w:val="24"/>
        </w:rPr>
        <w:t>).</w:t>
      </w:r>
    </w:p>
    <w:p w:rsidR="001B21F9" w:rsidRPr="00FC7606" w:rsidRDefault="001B21F9" w:rsidP="0027343D">
      <w:pPr>
        <w:spacing w:line="360" w:lineRule="auto"/>
        <w:ind w:left="4956" w:firstLine="708"/>
        <w:jc w:val="both"/>
        <w:rPr>
          <w:rFonts w:ascii="Calibri" w:hAnsi="Calibri"/>
          <w:sz w:val="24"/>
          <w:szCs w:val="24"/>
        </w:rPr>
      </w:pPr>
    </w:p>
    <w:p w:rsidR="001B21F9" w:rsidRPr="00FC7606" w:rsidRDefault="00D20C78" w:rsidP="00D20C78">
      <w:pPr>
        <w:spacing w:line="360" w:lineRule="auto"/>
        <w:jc w:val="both"/>
        <w:rPr>
          <w:rFonts w:ascii="Calibri" w:hAnsi="Calibri"/>
        </w:rPr>
      </w:pPr>
      <w:r w:rsidRPr="00FC7606">
        <w:rPr>
          <w:rFonts w:ascii="Calibri" w:hAnsi="Calibri"/>
        </w:rPr>
        <w:t xml:space="preserve">             </w:t>
      </w:r>
      <w:r w:rsidRPr="00FC7606">
        <w:rPr>
          <w:rFonts w:ascii="Calibri" w:hAnsi="Calibri"/>
          <w:sz w:val="24"/>
          <w:szCs w:val="24"/>
        </w:rPr>
        <w:t>*niepotrzebne skreślić</w:t>
      </w:r>
    </w:p>
    <w:p w:rsidR="0027343D" w:rsidRPr="00FC7606" w:rsidRDefault="0027343D" w:rsidP="0027343D">
      <w:pPr>
        <w:spacing w:line="360" w:lineRule="auto"/>
        <w:ind w:left="4956" w:firstLine="708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>…………………………………………………………………….</w:t>
      </w:r>
    </w:p>
    <w:p w:rsidR="007B2BE0" w:rsidRPr="00FC7606" w:rsidRDefault="0027343D" w:rsidP="0031118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</w:r>
      <w:r w:rsidRPr="00FC7606">
        <w:rPr>
          <w:rFonts w:ascii="Calibri" w:hAnsi="Calibri"/>
          <w:sz w:val="24"/>
          <w:szCs w:val="24"/>
        </w:rPr>
        <w:tab/>
        <w:t xml:space="preserve">              (czytelny podpis wnioskodawcy)</w:t>
      </w:r>
    </w:p>
    <w:p w:rsidR="00D20C78" w:rsidRPr="00FC7606" w:rsidRDefault="00D20C78" w:rsidP="00311188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65658" w:rsidRPr="00FC7606" w:rsidRDefault="0096317A" w:rsidP="00065E6F">
      <w:pPr>
        <w:tabs>
          <w:tab w:val="left" w:leader="dot" w:pos="7425"/>
        </w:tabs>
        <w:spacing w:before="638"/>
        <w:rPr>
          <w:rFonts w:ascii="Calibri" w:hAnsi="Calibri"/>
        </w:rPr>
      </w:pPr>
      <w:r w:rsidRPr="00FC7606">
        <w:rPr>
          <w:rFonts w:ascii="Calibri" w:hAnsi="Calibri"/>
        </w:rPr>
        <w:lastRenderedPageBreak/>
        <w:t xml:space="preserve">          </w:t>
      </w:r>
      <w:r w:rsidR="00D20C78" w:rsidRPr="00FC7606">
        <w:rPr>
          <w:rFonts w:ascii="Calibri" w:hAnsi="Calibri"/>
        </w:rPr>
        <w:t xml:space="preserve">                          </w:t>
      </w:r>
      <w:r w:rsidRPr="00FC7606">
        <w:rPr>
          <w:rFonts w:ascii="Calibri" w:hAnsi="Calibri"/>
        </w:rPr>
        <w:t xml:space="preserve">               </w:t>
      </w:r>
      <w:r w:rsidR="00F65658" w:rsidRPr="00FC7606">
        <w:rPr>
          <w:rFonts w:ascii="Calibri" w:hAnsi="Calibri"/>
          <w:b/>
          <w:bCs/>
          <w:iCs/>
          <w:sz w:val="24"/>
          <w:szCs w:val="24"/>
        </w:rPr>
        <w:t>OŚWIADCZENIE DOTYCZĄCE POMOCY DE MINIMIS</w:t>
      </w:r>
    </w:p>
    <w:p w:rsidR="00F65658" w:rsidRPr="00FC7606" w:rsidRDefault="00F65658" w:rsidP="00F65658">
      <w:pPr>
        <w:tabs>
          <w:tab w:val="left" w:leader="dot" w:pos="7425"/>
        </w:tabs>
        <w:spacing w:before="638"/>
        <w:jc w:val="center"/>
        <w:rPr>
          <w:rFonts w:ascii="Calibri" w:hAnsi="Calibri"/>
          <w:b/>
          <w:bCs/>
          <w:iCs/>
          <w:sz w:val="24"/>
          <w:szCs w:val="24"/>
        </w:rPr>
      </w:pPr>
      <w:r w:rsidRPr="00FC7606">
        <w:rPr>
          <w:rFonts w:ascii="Calibri" w:hAnsi="Calibri"/>
          <w:b/>
          <w:bCs/>
          <w:iCs/>
          <w:sz w:val="24"/>
          <w:szCs w:val="24"/>
        </w:rPr>
        <w:t>…………</w:t>
      </w:r>
      <w:r w:rsidRPr="00FC7606">
        <w:rPr>
          <w:rFonts w:ascii="Calibri" w:hAnsi="Calibri"/>
          <w:b/>
          <w:bCs/>
          <w:iCs/>
          <w:sz w:val="24"/>
          <w:szCs w:val="24"/>
        </w:rPr>
        <w:tab/>
      </w:r>
    </w:p>
    <w:p w:rsidR="00F65658" w:rsidRPr="00FC7606" w:rsidRDefault="00F65658" w:rsidP="00F65658">
      <w:pPr>
        <w:rPr>
          <w:rFonts w:ascii="Calibri" w:hAnsi="Calibri"/>
          <w:bCs/>
          <w:iCs/>
          <w:sz w:val="24"/>
          <w:szCs w:val="24"/>
        </w:rPr>
      </w:pPr>
      <w:r w:rsidRPr="00FC7606">
        <w:rPr>
          <w:rFonts w:ascii="Calibri" w:hAnsi="Calibri"/>
          <w:bCs/>
          <w:iCs/>
          <w:sz w:val="24"/>
          <w:szCs w:val="24"/>
        </w:rPr>
        <w:t xml:space="preserve">                                                               (pełna nazwa wnioskodawcy )</w:t>
      </w:r>
    </w:p>
    <w:p w:rsidR="00F65658" w:rsidRPr="00FC7606" w:rsidRDefault="00F65658" w:rsidP="00F65658">
      <w:pPr>
        <w:rPr>
          <w:sz w:val="22"/>
          <w:szCs w:val="22"/>
        </w:rPr>
      </w:pPr>
    </w:p>
    <w:p w:rsidR="00F65658" w:rsidRPr="00FC7606" w:rsidRDefault="00F65658" w:rsidP="00F65658">
      <w:pPr>
        <w:jc w:val="both"/>
        <w:rPr>
          <w:rFonts w:ascii="Calibri" w:hAnsi="Calibri"/>
          <w:bCs/>
          <w:iCs/>
          <w:sz w:val="24"/>
          <w:szCs w:val="24"/>
        </w:rPr>
      </w:pPr>
      <w:r w:rsidRPr="00FC7606">
        <w:rPr>
          <w:rFonts w:ascii="Calibri" w:hAnsi="Calibri"/>
          <w:bCs/>
          <w:iCs/>
          <w:sz w:val="24"/>
          <w:szCs w:val="24"/>
        </w:rPr>
        <w:t>Na podstawie art. 37 ust. 1 pkt 1 ustawy o postępowaniu w sprawach dotyczącyc</w:t>
      </w:r>
      <w:r w:rsidR="008458F2" w:rsidRPr="00FC7606">
        <w:rPr>
          <w:rFonts w:ascii="Calibri" w:hAnsi="Calibri"/>
          <w:bCs/>
          <w:iCs/>
          <w:sz w:val="24"/>
          <w:szCs w:val="24"/>
        </w:rPr>
        <w:t xml:space="preserve">h pomocy publicznej </w:t>
      </w:r>
      <w:r w:rsidRPr="00FC7606">
        <w:rPr>
          <w:rFonts w:ascii="Calibri" w:hAnsi="Calibri"/>
          <w:bCs/>
          <w:iCs/>
          <w:sz w:val="24"/>
          <w:szCs w:val="24"/>
        </w:rPr>
        <w:t xml:space="preserve"> </w:t>
      </w:r>
      <w:r w:rsidR="00767405" w:rsidRPr="00FC7606">
        <w:rPr>
          <w:rFonts w:ascii="Calibri" w:hAnsi="Calibri"/>
          <w:bCs/>
          <w:iCs/>
          <w:sz w:val="24"/>
          <w:szCs w:val="24"/>
        </w:rPr>
        <w:br/>
      </w:r>
      <w:r w:rsidRPr="00FC7606">
        <w:rPr>
          <w:rFonts w:ascii="Calibri" w:hAnsi="Calibri"/>
          <w:bCs/>
          <w:iCs/>
          <w:sz w:val="24"/>
          <w:szCs w:val="24"/>
        </w:rPr>
        <w:t>(</w:t>
      </w:r>
      <w:r w:rsidR="00EB0B81" w:rsidRPr="00FC7606">
        <w:rPr>
          <w:rFonts w:ascii="Calibri" w:hAnsi="Calibri"/>
          <w:bCs/>
          <w:iCs/>
          <w:sz w:val="24"/>
          <w:szCs w:val="24"/>
        </w:rPr>
        <w:t xml:space="preserve"> Dz. U.</w:t>
      </w:r>
      <w:r w:rsidRPr="00FC7606">
        <w:rPr>
          <w:rFonts w:ascii="Calibri" w:hAnsi="Calibri"/>
          <w:bCs/>
          <w:iCs/>
          <w:sz w:val="24"/>
          <w:szCs w:val="24"/>
        </w:rPr>
        <w:t xml:space="preserve"> </w:t>
      </w:r>
      <w:r w:rsidR="00403064" w:rsidRPr="00FC7606">
        <w:rPr>
          <w:rFonts w:ascii="Calibri" w:hAnsi="Calibri"/>
          <w:bCs/>
          <w:iCs/>
          <w:sz w:val="24"/>
          <w:szCs w:val="24"/>
        </w:rPr>
        <w:t>20</w:t>
      </w:r>
      <w:r w:rsidR="00A94F17" w:rsidRPr="00FC7606">
        <w:rPr>
          <w:rFonts w:ascii="Calibri" w:hAnsi="Calibri"/>
          <w:bCs/>
          <w:iCs/>
          <w:sz w:val="24"/>
          <w:szCs w:val="24"/>
        </w:rPr>
        <w:t>2</w:t>
      </w:r>
      <w:r w:rsidR="00180D56">
        <w:rPr>
          <w:rFonts w:ascii="Calibri" w:hAnsi="Calibri"/>
          <w:bCs/>
          <w:iCs/>
          <w:sz w:val="24"/>
          <w:szCs w:val="24"/>
        </w:rPr>
        <w:t>1</w:t>
      </w:r>
      <w:r w:rsidR="007C365E" w:rsidRPr="00FC7606">
        <w:rPr>
          <w:rFonts w:ascii="Calibri" w:hAnsi="Calibri"/>
          <w:bCs/>
          <w:iCs/>
          <w:sz w:val="24"/>
          <w:szCs w:val="24"/>
        </w:rPr>
        <w:t xml:space="preserve">. </w:t>
      </w:r>
      <w:r w:rsidR="00180D56">
        <w:rPr>
          <w:rFonts w:ascii="Calibri" w:hAnsi="Calibri"/>
          <w:bCs/>
          <w:iCs/>
          <w:sz w:val="24"/>
          <w:szCs w:val="24"/>
        </w:rPr>
        <w:t>743</w:t>
      </w:r>
      <w:r w:rsidR="00F81E9E" w:rsidRPr="00FC7606">
        <w:rPr>
          <w:rFonts w:ascii="Calibri" w:hAnsi="Calibri"/>
          <w:bCs/>
          <w:iCs/>
          <w:sz w:val="24"/>
          <w:szCs w:val="24"/>
        </w:rPr>
        <w:t xml:space="preserve"> </w:t>
      </w:r>
      <w:proofErr w:type="spellStart"/>
      <w:r w:rsidR="00A94F17" w:rsidRPr="00FC7606">
        <w:rPr>
          <w:rFonts w:ascii="Calibri" w:hAnsi="Calibri"/>
          <w:bCs/>
          <w:iCs/>
          <w:sz w:val="24"/>
          <w:szCs w:val="24"/>
        </w:rPr>
        <w:t>t.j</w:t>
      </w:r>
      <w:proofErr w:type="spellEnd"/>
      <w:r w:rsidR="00A94F17" w:rsidRPr="00FC7606">
        <w:rPr>
          <w:rFonts w:ascii="Calibri" w:hAnsi="Calibri"/>
          <w:bCs/>
          <w:iCs/>
          <w:sz w:val="24"/>
          <w:szCs w:val="24"/>
        </w:rPr>
        <w:t>.</w:t>
      </w:r>
      <w:r w:rsidRPr="00FC7606">
        <w:rPr>
          <w:rFonts w:ascii="Calibri" w:hAnsi="Calibri"/>
          <w:bCs/>
          <w:iCs/>
          <w:sz w:val="24"/>
          <w:szCs w:val="24"/>
        </w:rPr>
        <w:t>) oświadczam,  że w roku podatkowym w którym ubiegam się o pomoc oraz w ciągu  2  poprzedzających lat podatkowych nie otrzymałem / o</w:t>
      </w:r>
      <w:r w:rsidR="003C5C0F" w:rsidRPr="00FC7606">
        <w:rPr>
          <w:rFonts w:ascii="Calibri" w:hAnsi="Calibri"/>
          <w:bCs/>
          <w:iCs/>
          <w:sz w:val="24"/>
          <w:szCs w:val="24"/>
        </w:rPr>
        <w:t xml:space="preserve">trzymałem*  pomocy de </w:t>
      </w:r>
      <w:proofErr w:type="spellStart"/>
      <w:r w:rsidR="003C5C0F" w:rsidRPr="00FC7606">
        <w:rPr>
          <w:rFonts w:ascii="Calibri" w:hAnsi="Calibri"/>
          <w:bCs/>
          <w:iCs/>
          <w:sz w:val="24"/>
          <w:szCs w:val="24"/>
        </w:rPr>
        <w:t>minimis</w:t>
      </w:r>
      <w:proofErr w:type="spellEnd"/>
      <w:r w:rsidR="003C5C0F" w:rsidRPr="00FC7606">
        <w:rPr>
          <w:rFonts w:ascii="Calibri" w:hAnsi="Calibri"/>
          <w:bCs/>
          <w:iCs/>
          <w:sz w:val="24"/>
          <w:szCs w:val="24"/>
        </w:rPr>
        <w:t xml:space="preserve"> </w:t>
      </w:r>
      <w:r w:rsidRPr="00FC7606">
        <w:rPr>
          <w:rFonts w:ascii="Calibri" w:hAnsi="Calibri"/>
          <w:bCs/>
          <w:iCs/>
          <w:sz w:val="24"/>
          <w:szCs w:val="24"/>
        </w:rPr>
        <w:t>w następującej wielkości:</w:t>
      </w:r>
    </w:p>
    <w:p w:rsidR="00F65658" w:rsidRPr="00FC7606" w:rsidRDefault="00F65658" w:rsidP="00F65658">
      <w:pPr>
        <w:jc w:val="both"/>
        <w:rPr>
          <w:rFonts w:ascii="Calibri" w:hAnsi="Calibri"/>
          <w:bCs/>
          <w:iCs/>
          <w:sz w:val="24"/>
          <w:szCs w:val="24"/>
        </w:rPr>
      </w:pPr>
    </w:p>
    <w:p w:rsidR="00F65658" w:rsidRPr="008C07DB" w:rsidRDefault="00F65658" w:rsidP="00F65658">
      <w:pPr>
        <w:rPr>
          <w:rFonts w:ascii="Calibri" w:hAnsi="Calibri"/>
          <w:bCs/>
          <w:iCs/>
          <w:sz w:val="24"/>
          <w:szCs w:val="24"/>
        </w:rPr>
      </w:pPr>
      <w:r w:rsidRPr="00FC7606">
        <w:rPr>
          <w:rFonts w:ascii="Calibri" w:hAnsi="Calibri"/>
          <w:bCs/>
          <w:iCs/>
          <w:sz w:val="24"/>
          <w:szCs w:val="24"/>
        </w:rPr>
        <w:t>*  zaznaczyć właściwe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"/>
        <w:gridCol w:w="2764"/>
        <w:gridCol w:w="1109"/>
        <w:gridCol w:w="1159"/>
        <w:gridCol w:w="1701"/>
        <w:gridCol w:w="1843"/>
      </w:tblGrid>
      <w:tr w:rsidR="00FC7606" w:rsidRPr="00FC7606" w:rsidTr="00B21E7B">
        <w:trPr>
          <w:trHeight w:val="1238"/>
        </w:trPr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  <w:p w:rsidR="00F65658" w:rsidRPr="00FC7606" w:rsidRDefault="00F65658" w:rsidP="00B21E7B">
            <w:pPr>
              <w:shd w:val="clear" w:color="auto" w:fill="FFFFFF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  <w:p w:rsidR="00F65658" w:rsidRPr="00FC7606" w:rsidRDefault="00F65658" w:rsidP="00B21E7B">
            <w:pPr>
              <w:shd w:val="clear" w:color="auto" w:fill="FFFFFF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C7606">
              <w:rPr>
                <w:rFonts w:ascii="Calibri" w:hAnsi="Calibri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spacing w:line="230" w:lineRule="exact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  <w:p w:rsidR="00F65658" w:rsidRPr="00FC7606" w:rsidRDefault="00F65658" w:rsidP="00B21E7B">
            <w:pPr>
              <w:shd w:val="clear" w:color="auto" w:fill="FFFFFF"/>
              <w:spacing w:line="230" w:lineRule="exact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  <w:p w:rsidR="00F65658" w:rsidRPr="00FC7606" w:rsidRDefault="00F65658" w:rsidP="00B21E7B">
            <w:pPr>
              <w:shd w:val="clear" w:color="auto" w:fill="FFFFFF"/>
              <w:spacing w:line="230" w:lineRule="exact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C7606">
              <w:rPr>
                <w:rFonts w:ascii="Calibri" w:hAnsi="Calibri"/>
                <w:bCs/>
                <w:iCs/>
                <w:sz w:val="24"/>
                <w:szCs w:val="24"/>
              </w:rPr>
              <w:t>Organ</w:t>
            </w:r>
          </w:p>
          <w:p w:rsidR="00F65658" w:rsidRPr="00FC7606" w:rsidRDefault="00F65658" w:rsidP="00B21E7B">
            <w:pPr>
              <w:shd w:val="clear" w:color="auto" w:fill="FFFFFF"/>
              <w:spacing w:line="230" w:lineRule="exact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C7606">
              <w:rPr>
                <w:rFonts w:ascii="Calibri" w:hAnsi="Calibri"/>
                <w:bCs/>
                <w:iCs/>
                <w:sz w:val="24"/>
                <w:szCs w:val="24"/>
              </w:rPr>
              <w:t>udzielający</w:t>
            </w:r>
          </w:p>
          <w:p w:rsidR="00F65658" w:rsidRPr="00FC7606" w:rsidRDefault="00F65658" w:rsidP="00B21E7B">
            <w:pPr>
              <w:shd w:val="clear" w:color="auto" w:fill="FFFFFF"/>
              <w:spacing w:line="230" w:lineRule="exact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C7606">
              <w:rPr>
                <w:rFonts w:ascii="Calibri" w:hAnsi="Calibri"/>
                <w:bCs/>
                <w:iCs/>
                <w:sz w:val="24"/>
                <w:szCs w:val="24"/>
              </w:rPr>
              <w:t>pomocy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spacing w:line="206" w:lineRule="exact"/>
              <w:ind w:right="130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  <w:p w:rsidR="00F65658" w:rsidRPr="00FC7606" w:rsidRDefault="00F65658" w:rsidP="00B21E7B">
            <w:pPr>
              <w:shd w:val="clear" w:color="auto" w:fill="FFFFFF"/>
              <w:spacing w:line="206" w:lineRule="exact"/>
              <w:ind w:right="130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  <w:p w:rsidR="00F65658" w:rsidRPr="00FC7606" w:rsidRDefault="00F65658" w:rsidP="00B21E7B">
            <w:pPr>
              <w:shd w:val="clear" w:color="auto" w:fill="FFFFFF"/>
              <w:spacing w:line="206" w:lineRule="exact"/>
              <w:ind w:right="130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C7606">
              <w:rPr>
                <w:rFonts w:ascii="Calibri" w:hAnsi="Calibri"/>
                <w:bCs/>
                <w:iCs/>
                <w:sz w:val="24"/>
                <w:szCs w:val="24"/>
              </w:rPr>
              <w:t>Dzień udzielen</w:t>
            </w:r>
            <w:hyperlink r:id="rId13" w:anchor="bookmark2" w:history="1">
              <w:r w:rsidRPr="00FC7606">
                <w:rPr>
                  <w:rFonts w:ascii="Calibri" w:hAnsi="Calibri"/>
                  <w:bCs/>
                  <w:iCs/>
                  <w:sz w:val="24"/>
                  <w:szCs w:val="24"/>
                </w:rPr>
                <w:t>i</w:t>
              </w:r>
            </w:hyperlink>
            <w:r w:rsidRPr="00FC7606">
              <w:rPr>
                <w:rFonts w:ascii="Calibri" w:hAnsi="Calibri"/>
                <w:bCs/>
                <w:iCs/>
                <w:sz w:val="24"/>
                <w:szCs w:val="24"/>
              </w:rPr>
              <w:t>a</w:t>
            </w:r>
          </w:p>
          <w:p w:rsidR="00F65658" w:rsidRPr="00FC7606" w:rsidRDefault="00F65658" w:rsidP="00B21E7B">
            <w:pPr>
              <w:shd w:val="clear" w:color="auto" w:fill="FFFFFF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C7606">
              <w:rPr>
                <w:rFonts w:ascii="Calibri" w:hAnsi="Calibri"/>
                <w:bCs/>
                <w:iCs/>
                <w:sz w:val="24"/>
                <w:szCs w:val="24"/>
              </w:rPr>
              <w:t>pomocy</w:t>
            </w:r>
          </w:p>
          <w:p w:rsidR="00F65658" w:rsidRPr="00FC7606" w:rsidRDefault="00F65658" w:rsidP="00B21E7B">
            <w:pPr>
              <w:shd w:val="clear" w:color="auto" w:fill="FFFFFF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C7606">
              <w:rPr>
                <w:rFonts w:ascii="Calibri" w:hAnsi="Calibri"/>
                <w:bCs/>
                <w:iCs/>
                <w:sz w:val="24"/>
                <w:szCs w:val="24"/>
              </w:rPr>
              <w:t>(dzień-miesiąc- rok)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ind w:left="29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  <w:p w:rsidR="00F65658" w:rsidRPr="00FC7606" w:rsidRDefault="00F65658" w:rsidP="00B21E7B">
            <w:pPr>
              <w:shd w:val="clear" w:color="auto" w:fill="FFFFFF"/>
              <w:ind w:left="29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C7606">
              <w:rPr>
                <w:rFonts w:ascii="Calibri" w:hAnsi="Calibri"/>
                <w:bCs/>
                <w:iCs/>
                <w:sz w:val="24"/>
                <w:szCs w:val="24"/>
              </w:rPr>
              <w:t>Wartość pomocy</w:t>
            </w:r>
          </w:p>
          <w:p w:rsidR="00F65658" w:rsidRPr="00FC7606" w:rsidRDefault="00F65658" w:rsidP="00B21E7B">
            <w:pPr>
              <w:shd w:val="clear" w:color="auto" w:fill="FFFFFF"/>
              <w:ind w:left="29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C7606">
              <w:rPr>
                <w:rFonts w:ascii="Calibri" w:hAnsi="Calibri"/>
                <w:bCs/>
                <w:iCs/>
                <w:sz w:val="24"/>
                <w:szCs w:val="24"/>
              </w:rPr>
              <w:t>brutto</w:t>
            </w:r>
          </w:p>
          <w:p w:rsidR="00F65658" w:rsidRPr="00FC7606" w:rsidRDefault="00F65658" w:rsidP="00B21E7B">
            <w:pPr>
              <w:shd w:val="clear" w:color="auto" w:fill="FFFFFF"/>
              <w:ind w:left="29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  <w:p w:rsidR="00F65658" w:rsidRPr="00FC7606" w:rsidRDefault="00F65658" w:rsidP="00B21E7B">
            <w:pPr>
              <w:shd w:val="clear" w:color="auto" w:fill="FFFFFF"/>
              <w:spacing w:after="200" w:line="276" w:lineRule="auto"/>
              <w:ind w:left="29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</w:tr>
      <w:tr w:rsidR="00FC7606" w:rsidRPr="00FC7606" w:rsidTr="00B21E7B">
        <w:trPr>
          <w:trHeight w:hRule="exact" w:val="343"/>
        </w:trPr>
        <w:tc>
          <w:tcPr>
            <w:tcW w:w="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65658" w:rsidRPr="00FC7606" w:rsidRDefault="00F65658" w:rsidP="00B21E7B">
            <w:pPr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65658" w:rsidRPr="00FC7606" w:rsidRDefault="00F65658" w:rsidP="00B21E7B">
            <w:pPr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65658" w:rsidRPr="00FC7606" w:rsidRDefault="00F65658" w:rsidP="00B21E7B">
            <w:pPr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65658" w:rsidRPr="00FC7606" w:rsidRDefault="00F65658" w:rsidP="00B21E7B">
            <w:pPr>
              <w:shd w:val="clear" w:color="auto" w:fill="FFFFFF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C7606">
              <w:rPr>
                <w:rFonts w:ascii="Calibri" w:hAnsi="Calibri"/>
                <w:bCs/>
                <w:iCs/>
                <w:sz w:val="24"/>
                <w:szCs w:val="24"/>
              </w:rPr>
              <w:t>w  PLN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spacing w:after="200" w:line="276" w:lineRule="auto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C7606">
              <w:rPr>
                <w:rFonts w:ascii="Calibri" w:hAnsi="Calibri"/>
                <w:bCs/>
                <w:iCs/>
                <w:sz w:val="24"/>
                <w:szCs w:val="24"/>
              </w:rPr>
              <w:t>w  EURO</w:t>
            </w:r>
          </w:p>
          <w:p w:rsidR="00F65658" w:rsidRPr="00FC7606" w:rsidRDefault="00F65658" w:rsidP="00B21E7B">
            <w:pPr>
              <w:shd w:val="clear" w:color="auto" w:fill="FFFFFF"/>
              <w:spacing w:after="200" w:line="276" w:lineRule="auto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</w:tr>
      <w:tr w:rsidR="00FC7606" w:rsidRPr="00FC7606" w:rsidTr="00B21E7B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  <w:p w:rsidR="00F65658" w:rsidRPr="00FC7606" w:rsidRDefault="00F65658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  <w:p w:rsidR="00F65658" w:rsidRPr="00FC7606" w:rsidRDefault="00F65658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spacing w:after="200" w:line="276" w:lineRule="auto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</w:tr>
      <w:tr w:rsidR="00FC7606" w:rsidRPr="00FC7606" w:rsidTr="00B21E7B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spacing w:after="200" w:line="276" w:lineRule="auto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</w:tr>
      <w:tr w:rsidR="008C07DB" w:rsidRPr="00FC7606" w:rsidTr="00B21E7B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C07DB" w:rsidRPr="00FC7606" w:rsidRDefault="008C07DB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C07DB" w:rsidRPr="00FC7606" w:rsidRDefault="008C07DB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C07DB" w:rsidRPr="00FC7606" w:rsidRDefault="008C07DB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C07DB" w:rsidRPr="00FC7606" w:rsidRDefault="008C07DB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07DB" w:rsidRPr="00FC7606" w:rsidRDefault="008C07DB" w:rsidP="00B21E7B">
            <w:pPr>
              <w:shd w:val="clear" w:color="auto" w:fill="FFFFFF"/>
              <w:spacing w:after="200" w:line="276" w:lineRule="auto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</w:tr>
      <w:tr w:rsidR="00FC7606" w:rsidRPr="00FC7606" w:rsidTr="00B21E7B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spacing w:after="200" w:line="276" w:lineRule="auto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</w:tr>
      <w:tr w:rsidR="008C07DB" w:rsidRPr="00FC7606" w:rsidTr="00B21E7B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C07DB" w:rsidRPr="00FC7606" w:rsidRDefault="008C07DB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C07DB" w:rsidRPr="00FC7606" w:rsidRDefault="008C07DB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C07DB" w:rsidRPr="00FC7606" w:rsidRDefault="008C07DB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C07DB" w:rsidRPr="00FC7606" w:rsidRDefault="008C07DB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07DB" w:rsidRPr="00FC7606" w:rsidRDefault="008C07DB" w:rsidP="00B21E7B">
            <w:pPr>
              <w:shd w:val="clear" w:color="auto" w:fill="FFFFFF"/>
              <w:spacing w:after="200" w:line="276" w:lineRule="auto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</w:tr>
      <w:tr w:rsidR="00FC7606" w:rsidRPr="00FC7606" w:rsidTr="00B21E7B">
        <w:trPr>
          <w:trHeight w:hRule="exact" w:val="1129"/>
        </w:trPr>
        <w:tc>
          <w:tcPr>
            <w:tcW w:w="780" w:type="dxa"/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spacing w:line="230" w:lineRule="exact"/>
              <w:ind w:hanging="19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  <w:p w:rsidR="00F65658" w:rsidRPr="00FC7606" w:rsidRDefault="00F65658" w:rsidP="00B21E7B">
            <w:pPr>
              <w:shd w:val="clear" w:color="auto" w:fill="FFFFFF"/>
              <w:spacing w:line="230" w:lineRule="exact"/>
              <w:ind w:hanging="19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C7606">
              <w:rPr>
                <w:rFonts w:ascii="Calibri" w:hAnsi="Calibri"/>
                <w:bCs/>
                <w:iCs/>
                <w:sz w:val="24"/>
                <w:szCs w:val="24"/>
              </w:rPr>
              <w:t xml:space="preserve">Razem pomoc de </w:t>
            </w:r>
            <w:proofErr w:type="spellStart"/>
            <w:r w:rsidRPr="00FC7606">
              <w:rPr>
                <w:rFonts w:ascii="Calibri" w:hAnsi="Calibri"/>
                <w:bCs/>
                <w:i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spacing w:after="200" w:line="276" w:lineRule="auto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</w:tr>
    </w:tbl>
    <w:p w:rsidR="00F65658" w:rsidRPr="00FC7606" w:rsidRDefault="00F65658" w:rsidP="00F65658">
      <w:pPr>
        <w:rPr>
          <w:rFonts w:ascii="Calibri" w:hAnsi="Calibri"/>
          <w:bCs/>
          <w:iCs/>
          <w:sz w:val="24"/>
          <w:szCs w:val="24"/>
        </w:rPr>
      </w:pPr>
    </w:p>
    <w:p w:rsidR="00F65658" w:rsidRPr="00FC7606" w:rsidRDefault="00F65658" w:rsidP="00F65658">
      <w:pPr>
        <w:rPr>
          <w:rFonts w:ascii="Calibri" w:hAnsi="Calibri"/>
          <w:bCs/>
          <w:iCs/>
          <w:sz w:val="24"/>
          <w:szCs w:val="24"/>
        </w:rPr>
      </w:pPr>
    </w:p>
    <w:p w:rsidR="001B21F9" w:rsidRPr="00FC7606" w:rsidRDefault="00F65658" w:rsidP="00F65658">
      <w:pPr>
        <w:rPr>
          <w:rFonts w:ascii="Calibri" w:hAnsi="Calibri"/>
          <w:bCs/>
          <w:iCs/>
          <w:sz w:val="24"/>
          <w:szCs w:val="24"/>
        </w:rPr>
      </w:pPr>
      <w:r w:rsidRPr="00FC7606">
        <w:rPr>
          <w:rFonts w:ascii="Calibri" w:hAnsi="Calibri"/>
          <w:bCs/>
          <w:iCs/>
          <w:sz w:val="24"/>
          <w:szCs w:val="24"/>
        </w:rPr>
        <w:t>W przypadku spółek cywilnych wymagane jest złożenie oddzielnych oświadczeń dotyczących spółki</w:t>
      </w:r>
      <w:r w:rsidR="00747275" w:rsidRPr="00FC7606">
        <w:rPr>
          <w:rFonts w:ascii="Calibri" w:hAnsi="Calibri"/>
          <w:bCs/>
          <w:iCs/>
          <w:sz w:val="24"/>
          <w:szCs w:val="24"/>
        </w:rPr>
        <w:t xml:space="preserve">  </w:t>
      </w:r>
    </w:p>
    <w:p w:rsidR="00F65658" w:rsidRPr="00FC7606" w:rsidRDefault="00747275" w:rsidP="00F65658">
      <w:pPr>
        <w:rPr>
          <w:rFonts w:ascii="Calibri" w:hAnsi="Calibri"/>
          <w:bCs/>
          <w:iCs/>
          <w:sz w:val="24"/>
          <w:szCs w:val="24"/>
        </w:rPr>
      </w:pPr>
      <w:r w:rsidRPr="00FC7606">
        <w:rPr>
          <w:rFonts w:ascii="Calibri" w:hAnsi="Calibri"/>
          <w:bCs/>
          <w:iCs/>
          <w:sz w:val="24"/>
          <w:szCs w:val="24"/>
        </w:rPr>
        <w:t>oraz każdego wspólnika spółki.</w:t>
      </w:r>
    </w:p>
    <w:p w:rsidR="00F65658" w:rsidRPr="00FC7606" w:rsidRDefault="00F65658" w:rsidP="00F65658">
      <w:pPr>
        <w:rPr>
          <w:rFonts w:ascii="Calibri" w:hAnsi="Calibri"/>
          <w:bCs/>
          <w:iCs/>
          <w:sz w:val="24"/>
          <w:szCs w:val="24"/>
        </w:rPr>
      </w:pPr>
    </w:p>
    <w:p w:rsidR="00F65658" w:rsidRPr="00FC7606" w:rsidRDefault="00045EF9" w:rsidP="00F65658">
      <w:pPr>
        <w:rPr>
          <w:rFonts w:ascii="Calibri" w:hAnsi="Calibri"/>
          <w:bCs/>
          <w:iCs/>
          <w:sz w:val="24"/>
          <w:szCs w:val="24"/>
        </w:rPr>
      </w:pPr>
      <w:r w:rsidRPr="00FC7606">
        <w:rPr>
          <w:rFonts w:ascii="Calibri" w:hAnsi="Calibri"/>
          <w:bCs/>
          <w:iCs/>
          <w:sz w:val="24"/>
          <w:szCs w:val="24"/>
        </w:rPr>
        <w:t xml:space="preserve">W  przypadku otrzymania pomocy de </w:t>
      </w:r>
      <w:proofErr w:type="spellStart"/>
      <w:r w:rsidRPr="00FC7606">
        <w:rPr>
          <w:rFonts w:ascii="Calibri" w:hAnsi="Calibri"/>
          <w:bCs/>
          <w:iCs/>
          <w:sz w:val="24"/>
          <w:szCs w:val="24"/>
        </w:rPr>
        <w:t>minimis</w:t>
      </w:r>
      <w:proofErr w:type="spellEnd"/>
      <w:r w:rsidRPr="00FC7606">
        <w:rPr>
          <w:rFonts w:ascii="Calibri" w:hAnsi="Calibri"/>
          <w:bCs/>
          <w:iCs/>
          <w:sz w:val="24"/>
          <w:szCs w:val="24"/>
        </w:rPr>
        <w:t xml:space="preserve"> proszę dołączyć kserokopie zaświadczeń otrzymanej pomocy. </w:t>
      </w:r>
    </w:p>
    <w:p w:rsidR="00045EF9" w:rsidRPr="00FC7606" w:rsidRDefault="00045EF9" w:rsidP="00F65658">
      <w:pPr>
        <w:rPr>
          <w:rFonts w:ascii="Calibri" w:hAnsi="Calibri"/>
          <w:bCs/>
          <w:iCs/>
          <w:sz w:val="24"/>
          <w:szCs w:val="24"/>
        </w:rPr>
      </w:pPr>
    </w:p>
    <w:p w:rsidR="001B21F9" w:rsidRPr="00FC7606" w:rsidRDefault="00F65658" w:rsidP="00F65658">
      <w:pPr>
        <w:rPr>
          <w:rFonts w:ascii="Calibri" w:hAnsi="Calibri"/>
          <w:bCs/>
          <w:iCs/>
          <w:sz w:val="24"/>
          <w:szCs w:val="24"/>
        </w:rPr>
      </w:pPr>
      <w:r w:rsidRPr="00FC7606">
        <w:rPr>
          <w:rFonts w:ascii="Calibri" w:hAnsi="Calibri"/>
          <w:bCs/>
          <w:iCs/>
          <w:sz w:val="24"/>
          <w:szCs w:val="24"/>
        </w:rPr>
        <w:t>Świadomy/a o odpowiedzialności za składanie oświadczeń niezgodnych z prawdą</w:t>
      </w:r>
      <w:r w:rsidR="00747275" w:rsidRPr="00FC7606">
        <w:rPr>
          <w:rFonts w:ascii="Calibri" w:hAnsi="Calibri"/>
          <w:bCs/>
          <w:iCs/>
          <w:sz w:val="24"/>
          <w:szCs w:val="24"/>
        </w:rPr>
        <w:t xml:space="preserve"> oświadczam,   </w:t>
      </w:r>
    </w:p>
    <w:p w:rsidR="00F65658" w:rsidRPr="00FC7606" w:rsidRDefault="00747275" w:rsidP="00F65658">
      <w:pPr>
        <w:rPr>
          <w:rFonts w:ascii="Calibri" w:hAnsi="Calibri"/>
          <w:bCs/>
          <w:iCs/>
          <w:sz w:val="24"/>
          <w:szCs w:val="24"/>
        </w:rPr>
      </w:pPr>
      <w:r w:rsidRPr="00FC7606">
        <w:rPr>
          <w:rFonts w:ascii="Calibri" w:hAnsi="Calibri"/>
          <w:bCs/>
          <w:iCs/>
          <w:sz w:val="24"/>
          <w:szCs w:val="24"/>
        </w:rPr>
        <w:t xml:space="preserve">że dane zawarte </w:t>
      </w:r>
      <w:r w:rsidR="00F65658" w:rsidRPr="00FC7606">
        <w:rPr>
          <w:rFonts w:ascii="Calibri" w:hAnsi="Calibri"/>
          <w:bCs/>
          <w:iCs/>
          <w:sz w:val="24"/>
          <w:szCs w:val="24"/>
        </w:rPr>
        <w:t>w niniejszym oświadczeniu są zgodne z prawdą.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1"/>
      </w:tblGrid>
      <w:tr w:rsidR="00FC7606" w:rsidRPr="00FC7606" w:rsidTr="00B21E7B">
        <w:trPr>
          <w:trHeight w:val="898"/>
        </w:trPr>
        <w:tc>
          <w:tcPr>
            <w:tcW w:w="551" w:type="dxa"/>
            <w:shd w:val="clear" w:color="auto" w:fill="FFFFFF"/>
          </w:tcPr>
          <w:p w:rsidR="00F65658" w:rsidRPr="00FC7606" w:rsidRDefault="00F65658" w:rsidP="00B21E7B">
            <w:pPr>
              <w:shd w:val="clear" w:color="auto" w:fill="FFFFFF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</w:tr>
    </w:tbl>
    <w:p w:rsidR="00F65658" w:rsidRPr="00FC7606" w:rsidRDefault="00F65658" w:rsidP="00F65658">
      <w:pPr>
        <w:spacing w:line="360" w:lineRule="auto"/>
        <w:ind w:left="5664"/>
        <w:jc w:val="both"/>
        <w:rPr>
          <w:rFonts w:ascii="Calibri" w:hAnsi="Calibri"/>
          <w:bCs/>
          <w:iCs/>
          <w:sz w:val="24"/>
          <w:szCs w:val="24"/>
        </w:rPr>
      </w:pPr>
      <w:r w:rsidRPr="00FC7606">
        <w:rPr>
          <w:rFonts w:ascii="Calibri" w:hAnsi="Calibri"/>
          <w:bCs/>
          <w:iCs/>
          <w:sz w:val="24"/>
          <w:szCs w:val="24"/>
        </w:rPr>
        <w:t>………………………………………</w:t>
      </w:r>
    </w:p>
    <w:p w:rsidR="00607E9D" w:rsidRPr="00FC7606" w:rsidRDefault="00F65658" w:rsidP="00A656E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FC7606">
        <w:rPr>
          <w:rFonts w:ascii="Calibri" w:hAnsi="Calibri"/>
          <w:bCs/>
          <w:iCs/>
          <w:sz w:val="24"/>
          <w:szCs w:val="24"/>
        </w:rPr>
        <w:tab/>
      </w:r>
      <w:r w:rsidRPr="00FC7606">
        <w:rPr>
          <w:rFonts w:ascii="Calibri" w:hAnsi="Calibri"/>
          <w:bCs/>
          <w:iCs/>
          <w:sz w:val="24"/>
          <w:szCs w:val="24"/>
        </w:rPr>
        <w:tab/>
      </w:r>
      <w:r w:rsidRPr="00FC7606">
        <w:rPr>
          <w:rFonts w:ascii="Calibri" w:hAnsi="Calibri"/>
          <w:bCs/>
          <w:iCs/>
          <w:sz w:val="24"/>
          <w:szCs w:val="24"/>
        </w:rPr>
        <w:tab/>
      </w:r>
      <w:r w:rsidRPr="00FC7606">
        <w:rPr>
          <w:rFonts w:ascii="Calibri" w:hAnsi="Calibri"/>
          <w:bCs/>
          <w:iCs/>
          <w:sz w:val="24"/>
          <w:szCs w:val="24"/>
        </w:rPr>
        <w:tab/>
      </w:r>
      <w:r w:rsidRPr="00FC7606">
        <w:rPr>
          <w:rFonts w:ascii="Calibri" w:hAnsi="Calibri"/>
          <w:bCs/>
          <w:iCs/>
          <w:sz w:val="24"/>
          <w:szCs w:val="24"/>
        </w:rPr>
        <w:tab/>
        <w:t xml:space="preserve">          </w:t>
      </w:r>
      <w:r w:rsidR="00747275" w:rsidRPr="00FC7606">
        <w:rPr>
          <w:rFonts w:ascii="Calibri" w:hAnsi="Calibri"/>
          <w:bCs/>
          <w:iCs/>
          <w:sz w:val="24"/>
          <w:szCs w:val="24"/>
        </w:rPr>
        <w:t xml:space="preserve">                      </w:t>
      </w:r>
      <w:r w:rsidR="00011FEF" w:rsidRPr="00FC7606">
        <w:rPr>
          <w:rFonts w:ascii="Calibri" w:hAnsi="Calibri"/>
          <w:bCs/>
          <w:iCs/>
          <w:sz w:val="24"/>
          <w:szCs w:val="24"/>
        </w:rPr>
        <w:t xml:space="preserve"> (czytelny podpis wnioskodawcy</w:t>
      </w:r>
      <w:r w:rsidR="005D47B6" w:rsidRPr="00FC7606">
        <w:rPr>
          <w:rFonts w:ascii="Calibri" w:hAnsi="Calibri"/>
          <w:bCs/>
          <w:iCs/>
          <w:sz w:val="24"/>
          <w:szCs w:val="24"/>
        </w:rPr>
        <w:t>)</w:t>
      </w:r>
    </w:p>
    <w:sectPr w:rsidR="00607E9D" w:rsidRPr="00FC7606" w:rsidSect="00AF4665">
      <w:footerReference w:type="even" r:id="rId14"/>
      <w:footerReference w:type="default" r:id="rId15"/>
      <w:pgSz w:w="11905" w:h="16837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7D" w:rsidRDefault="0028407D">
      <w:r>
        <w:separator/>
      </w:r>
    </w:p>
  </w:endnote>
  <w:endnote w:type="continuationSeparator" w:id="0">
    <w:p w:rsidR="0028407D" w:rsidRDefault="0028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AA" w:rsidRDefault="00CB08AA" w:rsidP="001F5E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8AA" w:rsidRDefault="00CB08AA" w:rsidP="001F5E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383923"/>
      <w:docPartObj>
        <w:docPartGallery w:val="Page Numbers (Bottom of Page)"/>
        <w:docPartUnique/>
      </w:docPartObj>
    </w:sdtPr>
    <w:sdtContent>
      <w:p w:rsidR="00CB08AA" w:rsidRDefault="00CB08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042">
          <w:rPr>
            <w:noProof/>
          </w:rPr>
          <w:t>11</w:t>
        </w:r>
        <w:r>
          <w:fldChar w:fldCharType="end"/>
        </w:r>
      </w:p>
    </w:sdtContent>
  </w:sdt>
  <w:p w:rsidR="00CB08AA" w:rsidRDefault="00CB08A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AA" w:rsidRDefault="00CB08AA" w:rsidP="0009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8AA" w:rsidRDefault="00CB08AA" w:rsidP="00094BFA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AA" w:rsidRDefault="00CB08AA" w:rsidP="00094B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7D" w:rsidRDefault="0028407D">
      <w:r>
        <w:separator/>
      </w:r>
    </w:p>
  </w:footnote>
  <w:footnote w:type="continuationSeparator" w:id="0">
    <w:p w:rsidR="0028407D" w:rsidRDefault="0028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3"/>
    <w:lvl w:ilvl="0">
      <w:start w:val="1"/>
      <w:numFmt w:val="lowerLetter"/>
      <w:lvlText w:val="%1)"/>
      <w:lvlJc w:val="left"/>
      <w:pPr>
        <w:tabs>
          <w:tab w:val="num" w:pos="1249"/>
        </w:tabs>
        <w:ind w:left="1249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1303"/>
        </w:tabs>
        <w:ind w:left="1303" w:hanging="375"/>
      </w:pPr>
      <w:rPr>
        <w:rFonts w:cs="Times New Roman"/>
      </w:rPr>
    </w:lvl>
    <w:lvl w:ilvl="1">
      <w:start w:val="5"/>
      <w:numFmt w:val="upperRoman"/>
      <w:lvlText w:val="%2."/>
      <w:lvlJc w:val="left"/>
      <w:pPr>
        <w:tabs>
          <w:tab w:val="num" w:pos="2368"/>
        </w:tabs>
        <w:ind w:left="2368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3" w15:restartNumberingAfterBreak="0">
    <w:nsid w:val="00000015"/>
    <w:multiLevelType w:val="singleLevel"/>
    <w:tmpl w:val="00000015"/>
    <w:name w:val="WW8Num28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cs="Times New Roman"/>
      </w:rPr>
    </w:lvl>
  </w:abstractNum>
  <w:abstractNum w:abstractNumId="4" w15:restartNumberingAfterBreak="0">
    <w:nsid w:val="00000016"/>
    <w:multiLevelType w:val="singleLevel"/>
    <w:tmpl w:val="00000016"/>
    <w:name w:val="WW8Num29"/>
    <w:lvl w:ilvl="0">
      <w:start w:val="1"/>
      <w:numFmt w:val="lowerLetter"/>
      <w:lvlText w:val="%1)"/>
      <w:lvlJc w:val="left"/>
      <w:pPr>
        <w:tabs>
          <w:tab w:val="num" w:pos="1931"/>
        </w:tabs>
        <w:ind w:left="1931" w:hanging="360"/>
      </w:pPr>
      <w:rPr>
        <w:rFonts w:cs="Times New Roman"/>
      </w:rPr>
    </w:lvl>
  </w:abstractNum>
  <w:abstractNum w:abstractNumId="5" w15:restartNumberingAfterBreak="0">
    <w:nsid w:val="00000017"/>
    <w:multiLevelType w:val="multilevel"/>
    <w:tmpl w:val="00000017"/>
    <w:name w:val="WW8Num31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i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8117"/>
        </w:tabs>
        <w:ind w:left="8117" w:hanging="2160"/>
      </w:pPr>
      <w:rPr>
        <w:rFonts w:cs="Times New Roman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  <w:b w:val="0"/>
        <w:i w:val="0"/>
      </w:rPr>
    </w:lvl>
  </w:abstractNum>
  <w:abstractNum w:abstractNumId="6" w15:restartNumberingAfterBreak="0">
    <w:nsid w:val="00000018"/>
    <w:multiLevelType w:val="multilevel"/>
    <w:tmpl w:val="00000018"/>
    <w:name w:val="WW8Num3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CD44987"/>
    <w:multiLevelType w:val="hybridMultilevel"/>
    <w:tmpl w:val="21DC475E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B2908"/>
    <w:multiLevelType w:val="hybridMultilevel"/>
    <w:tmpl w:val="23C6BB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9041E"/>
    <w:multiLevelType w:val="hybridMultilevel"/>
    <w:tmpl w:val="7B340E3A"/>
    <w:lvl w:ilvl="0" w:tplc="976ED8D2">
      <w:start w:val="1"/>
      <w:numFmt w:val="decimal"/>
      <w:lvlText w:val="%1."/>
      <w:lvlJc w:val="left"/>
      <w:pPr>
        <w:ind w:left="567" w:hanging="454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57233"/>
    <w:multiLevelType w:val="hybridMultilevel"/>
    <w:tmpl w:val="FCE2F4B4"/>
    <w:lvl w:ilvl="0" w:tplc="C61821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8E043C"/>
    <w:multiLevelType w:val="hybridMultilevel"/>
    <w:tmpl w:val="2E7CA1DC"/>
    <w:lvl w:ilvl="0" w:tplc="0AC6B790">
      <w:start w:val="3"/>
      <w:numFmt w:val="bullet"/>
      <w:lvlText w:val="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413E5"/>
    <w:multiLevelType w:val="hybridMultilevel"/>
    <w:tmpl w:val="F5D45E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A81FEB"/>
    <w:multiLevelType w:val="hybridMultilevel"/>
    <w:tmpl w:val="D72651F0"/>
    <w:lvl w:ilvl="0" w:tplc="4028A672">
      <w:start w:val="2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D356186"/>
    <w:multiLevelType w:val="hybridMultilevel"/>
    <w:tmpl w:val="E8662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53DCD"/>
    <w:multiLevelType w:val="hybridMultilevel"/>
    <w:tmpl w:val="B71A0314"/>
    <w:lvl w:ilvl="0" w:tplc="6324EC46">
      <w:start w:val="2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37E0960"/>
    <w:multiLevelType w:val="hybridMultilevel"/>
    <w:tmpl w:val="523297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EE0F2C"/>
    <w:multiLevelType w:val="hybridMultilevel"/>
    <w:tmpl w:val="FD845C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42587"/>
    <w:multiLevelType w:val="hybridMultilevel"/>
    <w:tmpl w:val="48DC8FA8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B265BC"/>
    <w:multiLevelType w:val="hybridMultilevel"/>
    <w:tmpl w:val="A7866502"/>
    <w:lvl w:ilvl="0" w:tplc="75B87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C4D72"/>
    <w:multiLevelType w:val="hybridMultilevel"/>
    <w:tmpl w:val="B700EE4C"/>
    <w:lvl w:ilvl="0" w:tplc="14124F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17928"/>
    <w:multiLevelType w:val="singleLevel"/>
    <w:tmpl w:val="312A66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2" w15:restartNumberingAfterBreak="0">
    <w:nsid w:val="59F37E1E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F3189E"/>
    <w:multiLevelType w:val="hybridMultilevel"/>
    <w:tmpl w:val="5EF2D5B4"/>
    <w:lvl w:ilvl="0" w:tplc="D2B03CC8">
      <w:start w:val="3"/>
      <w:numFmt w:val="decimal"/>
      <w:lvlText w:val="%1."/>
      <w:lvlJc w:val="left"/>
      <w:pPr>
        <w:ind w:left="473" w:hanging="360"/>
      </w:pPr>
      <w:rPr>
        <w:rFonts w:cs="Tahoma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66EF2889"/>
    <w:multiLevelType w:val="hybridMultilevel"/>
    <w:tmpl w:val="F22C2BC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D3384"/>
    <w:multiLevelType w:val="hybridMultilevel"/>
    <w:tmpl w:val="64B277FA"/>
    <w:lvl w:ilvl="0" w:tplc="4DA2D1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560B03"/>
    <w:multiLevelType w:val="multilevel"/>
    <w:tmpl w:val="79065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00124E"/>
    <w:multiLevelType w:val="hybridMultilevel"/>
    <w:tmpl w:val="35C8C5E0"/>
    <w:lvl w:ilvl="0" w:tplc="984E859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776CEF"/>
    <w:multiLevelType w:val="singleLevel"/>
    <w:tmpl w:val="C16E4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</w:abstractNum>
  <w:abstractNum w:abstractNumId="29" w15:restartNumberingAfterBreak="0">
    <w:nsid w:val="73AA7EE1"/>
    <w:multiLevelType w:val="hybridMultilevel"/>
    <w:tmpl w:val="93B4D37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73EB5"/>
    <w:multiLevelType w:val="hybridMultilevel"/>
    <w:tmpl w:val="1F62674A"/>
    <w:lvl w:ilvl="0" w:tplc="07EADB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4C6801"/>
    <w:multiLevelType w:val="hybridMultilevel"/>
    <w:tmpl w:val="8492426E"/>
    <w:lvl w:ilvl="0" w:tplc="DFB6FD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42FB"/>
    <w:multiLevelType w:val="hybridMultilevel"/>
    <w:tmpl w:val="5192CB74"/>
    <w:lvl w:ilvl="0" w:tplc="E0A6C0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A12D9"/>
    <w:multiLevelType w:val="hybridMultilevel"/>
    <w:tmpl w:val="3E92DC86"/>
    <w:lvl w:ilvl="0" w:tplc="BAB06CB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D0D2271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21"/>
  </w:num>
  <w:num w:numId="4">
    <w:abstractNumId w:val="29"/>
  </w:num>
  <w:num w:numId="5">
    <w:abstractNumId w:val="25"/>
  </w:num>
  <w:num w:numId="6">
    <w:abstractNumId w:val="7"/>
  </w:num>
  <w:num w:numId="7">
    <w:abstractNumId w:val="8"/>
  </w:num>
  <w:num w:numId="8">
    <w:abstractNumId w:val="27"/>
  </w:num>
  <w:num w:numId="9">
    <w:abstractNumId w:val="10"/>
  </w:num>
  <w:num w:numId="10">
    <w:abstractNumId w:val="30"/>
  </w:num>
  <w:num w:numId="11">
    <w:abstractNumId w:val="20"/>
  </w:num>
  <w:num w:numId="12">
    <w:abstractNumId w:val="11"/>
  </w:num>
  <w:num w:numId="13">
    <w:abstractNumId w:val="31"/>
  </w:num>
  <w:num w:numId="14">
    <w:abstractNumId w:val="34"/>
  </w:num>
  <w:num w:numId="15">
    <w:abstractNumId w:val="17"/>
  </w:num>
  <w:num w:numId="16">
    <w:abstractNumId w:val="24"/>
  </w:num>
  <w:num w:numId="17">
    <w:abstractNumId w:val="3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9"/>
  </w:num>
  <w:num w:numId="24">
    <w:abstractNumId w:val="18"/>
  </w:num>
  <w:num w:numId="25">
    <w:abstractNumId w:val="14"/>
  </w:num>
  <w:num w:numId="26">
    <w:abstractNumId w:val="15"/>
  </w:num>
  <w:num w:numId="27">
    <w:abstractNumId w:val="13"/>
  </w:num>
  <w:num w:numId="28">
    <w:abstractNumId w:val="32"/>
  </w:num>
  <w:num w:numId="2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4E"/>
    <w:rsid w:val="000009CA"/>
    <w:rsid w:val="00000D91"/>
    <w:rsid w:val="00001005"/>
    <w:rsid w:val="000048CB"/>
    <w:rsid w:val="00005937"/>
    <w:rsid w:val="000073B7"/>
    <w:rsid w:val="00007648"/>
    <w:rsid w:val="00010121"/>
    <w:rsid w:val="00011470"/>
    <w:rsid w:val="000118E6"/>
    <w:rsid w:val="00011FEF"/>
    <w:rsid w:val="00021F18"/>
    <w:rsid w:val="00022B05"/>
    <w:rsid w:val="0002393E"/>
    <w:rsid w:val="00025EB9"/>
    <w:rsid w:val="00025FB2"/>
    <w:rsid w:val="00027566"/>
    <w:rsid w:val="000323CD"/>
    <w:rsid w:val="000328AF"/>
    <w:rsid w:val="00035D22"/>
    <w:rsid w:val="00045EF9"/>
    <w:rsid w:val="0004635B"/>
    <w:rsid w:val="00047106"/>
    <w:rsid w:val="000478CD"/>
    <w:rsid w:val="00047ADF"/>
    <w:rsid w:val="000504EC"/>
    <w:rsid w:val="00051240"/>
    <w:rsid w:val="00054070"/>
    <w:rsid w:val="00057139"/>
    <w:rsid w:val="00057674"/>
    <w:rsid w:val="000609D0"/>
    <w:rsid w:val="00060A56"/>
    <w:rsid w:val="00060E1B"/>
    <w:rsid w:val="00063141"/>
    <w:rsid w:val="00063399"/>
    <w:rsid w:val="00065E6F"/>
    <w:rsid w:val="00067ADA"/>
    <w:rsid w:val="0007008E"/>
    <w:rsid w:val="00071A11"/>
    <w:rsid w:val="000725C6"/>
    <w:rsid w:val="00074AF7"/>
    <w:rsid w:val="00075000"/>
    <w:rsid w:val="00077D62"/>
    <w:rsid w:val="00081D46"/>
    <w:rsid w:val="00081D68"/>
    <w:rsid w:val="00082A28"/>
    <w:rsid w:val="00083DA3"/>
    <w:rsid w:val="00084882"/>
    <w:rsid w:val="00084A99"/>
    <w:rsid w:val="00085E6A"/>
    <w:rsid w:val="00086B46"/>
    <w:rsid w:val="00086C01"/>
    <w:rsid w:val="000873F0"/>
    <w:rsid w:val="00090969"/>
    <w:rsid w:val="000915FF"/>
    <w:rsid w:val="0009240D"/>
    <w:rsid w:val="00092961"/>
    <w:rsid w:val="00093270"/>
    <w:rsid w:val="00094BFA"/>
    <w:rsid w:val="000977A0"/>
    <w:rsid w:val="00097AE7"/>
    <w:rsid w:val="000A1034"/>
    <w:rsid w:val="000A1528"/>
    <w:rsid w:val="000A7047"/>
    <w:rsid w:val="000A7FFB"/>
    <w:rsid w:val="000B3413"/>
    <w:rsid w:val="000B3B6A"/>
    <w:rsid w:val="000B6A3B"/>
    <w:rsid w:val="000B7DAD"/>
    <w:rsid w:val="000C0144"/>
    <w:rsid w:val="000C107D"/>
    <w:rsid w:val="000C1459"/>
    <w:rsid w:val="000C26FA"/>
    <w:rsid w:val="000C30F0"/>
    <w:rsid w:val="000C4AB5"/>
    <w:rsid w:val="000C4F5B"/>
    <w:rsid w:val="000D00FA"/>
    <w:rsid w:val="000D1698"/>
    <w:rsid w:val="000D2FCA"/>
    <w:rsid w:val="000D4C2E"/>
    <w:rsid w:val="000D5E62"/>
    <w:rsid w:val="000D6C91"/>
    <w:rsid w:val="000E16D0"/>
    <w:rsid w:val="000E3042"/>
    <w:rsid w:val="000E30CD"/>
    <w:rsid w:val="000E3C38"/>
    <w:rsid w:val="000E3DEA"/>
    <w:rsid w:val="000E48EB"/>
    <w:rsid w:val="000E4C1C"/>
    <w:rsid w:val="000E5119"/>
    <w:rsid w:val="000F01EE"/>
    <w:rsid w:val="000F40BB"/>
    <w:rsid w:val="000F524E"/>
    <w:rsid w:val="000F7E15"/>
    <w:rsid w:val="001005C3"/>
    <w:rsid w:val="00103E0F"/>
    <w:rsid w:val="00105E0F"/>
    <w:rsid w:val="00110047"/>
    <w:rsid w:val="001173C3"/>
    <w:rsid w:val="0012691D"/>
    <w:rsid w:val="00126E96"/>
    <w:rsid w:val="00127C11"/>
    <w:rsid w:val="00132A5B"/>
    <w:rsid w:val="00132C0E"/>
    <w:rsid w:val="0013618D"/>
    <w:rsid w:val="00140E71"/>
    <w:rsid w:val="001422EA"/>
    <w:rsid w:val="00142536"/>
    <w:rsid w:val="001436C1"/>
    <w:rsid w:val="00143C9B"/>
    <w:rsid w:val="00144A73"/>
    <w:rsid w:val="00146CE4"/>
    <w:rsid w:val="001476AB"/>
    <w:rsid w:val="00152CD3"/>
    <w:rsid w:val="001548E5"/>
    <w:rsid w:val="00154D01"/>
    <w:rsid w:val="00155232"/>
    <w:rsid w:val="001556C5"/>
    <w:rsid w:val="001571EE"/>
    <w:rsid w:val="001574BB"/>
    <w:rsid w:val="00160B46"/>
    <w:rsid w:val="001610E1"/>
    <w:rsid w:val="001643A6"/>
    <w:rsid w:val="00167DDD"/>
    <w:rsid w:val="00170A88"/>
    <w:rsid w:val="001749E5"/>
    <w:rsid w:val="001771F3"/>
    <w:rsid w:val="00177881"/>
    <w:rsid w:val="0018058C"/>
    <w:rsid w:val="00180D56"/>
    <w:rsid w:val="00185A59"/>
    <w:rsid w:val="00185AF8"/>
    <w:rsid w:val="001872BC"/>
    <w:rsid w:val="00190EB1"/>
    <w:rsid w:val="00192EFE"/>
    <w:rsid w:val="00195025"/>
    <w:rsid w:val="00195B04"/>
    <w:rsid w:val="00196865"/>
    <w:rsid w:val="00197ADB"/>
    <w:rsid w:val="001A0C1F"/>
    <w:rsid w:val="001A2FDF"/>
    <w:rsid w:val="001A482D"/>
    <w:rsid w:val="001A5BBF"/>
    <w:rsid w:val="001B08A0"/>
    <w:rsid w:val="001B17D7"/>
    <w:rsid w:val="001B21F9"/>
    <w:rsid w:val="001B2775"/>
    <w:rsid w:val="001B4539"/>
    <w:rsid w:val="001B4885"/>
    <w:rsid w:val="001B4D25"/>
    <w:rsid w:val="001B5344"/>
    <w:rsid w:val="001B540F"/>
    <w:rsid w:val="001B56E6"/>
    <w:rsid w:val="001B632F"/>
    <w:rsid w:val="001B6BD4"/>
    <w:rsid w:val="001B79AF"/>
    <w:rsid w:val="001C2AB6"/>
    <w:rsid w:val="001C410D"/>
    <w:rsid w:val="001C420D"/>
    <w:rsid w:val="001C632E"/>
    <w:rsid w:val="001D1264"/>
    <w:rsid w:val="001D5177"/>
    <w:rsid w:val="001D5331"/>
    <w:rsid w:val="001D7B2A"/>
    <w:rsid w:val="001E4435"/>
    <w:rsid w:val="001E5C06"/>
    <w:rsid w:val="001E629A"/>
    <w:rsid w:val="001E6824"/>
    <w:rsid w:val="001F2486"/>
    <w:rsid w:val="001F37F4"/>
    <w:rsid w:val="001F5E9E"/>
    <w:rsid w:val="001F7151"/>
    <w:rsid w:val="0020039E"/>
    <w:rsid w:val="00201E8E"/>
    <w:rsid w:val="00203A6F"/>
    <w:rsid w:val="002079E4"/>
    <w:rsid w:val="00207CF2"/>
    <w:rsid w:val="002103DD"/>
    <w:rsid w:val="00212650"/>
    <w:rsid w:val="00212898"/>
    <w:rsid w:val="00214E34"/>
    <w:rsid w:val="002157BA"/>
    <w:rsid w:val="00215CDE"/>
    <w:rsid w:val="00223AA2"/>
    <w:rsid w:val="00226920"/>
    <w:rsid w:val="002274DE"/>
    <w:rsid w:val="00232C20"/>
    <w:rsid w:val="002331EC"/>
    <w:rsid w:val="00234D19"/>
    <w:rsid w:val="00234E98"/>
    <w:rsid w:val="00235BCA"/>
    <w:rsid w:val="002362D4"/>
    <w:rsid w:val="002366A5"/>
    <w:rsid w:val="00241E46"/>
    <w:rsid w:val="0024276C"/>
    <w:rsid w:val="0024284D"/>
    <w:rsid w:val="002519F6"/>
    <w:rsid w:val="002538CF"/>
    <w:rsid w:val="00256388"/>
    <w:rsid w:val="00256B4E"/>
    <w:rsid w:val="00257339"/>
    <w:rsid w:val="002575F5"/>
    <w:rsid w:val="00261523"/>
    <w:rsid w:val="002628EE"/>
    <w:rsid w:val="00263828"/>
    <w:rsid w:val="0026383F"/>
    <w:rsid w:val="00265D04"/>
    <w:rsid w:val="0026728C"/>
    <w:rsid w:val="00270A75"/>
    <w:rsid w:val="00271B10"/>
    <w:rsid w:val="00272B1E"/>
    <w:rsid w:val="0027343D"/>
    <w:rsid w:val="002759F3"/>
    <w:rsid w:val="002769F7"/>
    <w:rsid w:val="00277BAC"/>
    <w:rsid w:val="0028038E"/>
    <w:rsid w:val="0028306D"/>
    <w:rsid w:val="0028407D"/>
    <w:rsid w:val="00284916"/>
    <w:rsid w:val="0028765A"/>
    <w:rsid w:val="00290ECC"/>
    <w:rsid w:val="0029139A"/>
    <w:rsid w:val="002919F9"/>
    <w:rsid w:val="00291C2F"/>
    <w:rsid w:val="00292171"/>
    <w:rsid w:val="00292235"/>
    <w:rsid w:val="00293491"/>
    <w:rsid w:val="002938BD"/>
    <w:rsid w:val="00293DE1"/>
    <w:rsid w:val="00294902"/>
    <w:rsid w:val="0029599C"/>
    <w:rsid w:val="0029762C"/>
    <w:rsid w:val="00297DCB"/>
    <w:rsid w:val="002A2509"/>
    <w:rsid w:val="002A2CC1"/>
    <w:rsid w:val="002A4FF1"/>
    <w:rsid w:val="002A65DF"/>
    <w:rsid w:val="002B0118"/>
    <w:rsid w:val="002B0180"/>
    <w:rsid w:val="002B0431"/>
    <w:rsid w:val="002B43C7"/>
    <w:rsid w:val="002B57E1"/>
    <w:rsid w:val="002B5F21"/>
    <w:rsid w:val="002B6DD7"/>
    <w:rsid w:val="002C4769"/>
    <w:rsid w:val="002C48F6"/>
    <w:rsid w:val="002C4EE0"/>
    <w:rsid w:val="002C6207"/>
    <w:rsid w:val="002D0499"/>
    <w:rsid w:val="002D08F5"/>
    <w:rsid w:val="002D20FC"/>
    <w:rsid w:val="002D5C24"/>
    <w:rsid w:val="002D75BE"/>
    <w:rsid w:val="002D7FD8"/>
    <w:rsid w:val="002E018E"/>
    <w:rsid w:val="002E04FC"/>
    <w:rsid w:val="002E06E3"/>
    <w:rsid w:val="002E0B36"/>
    <w:rsid w:val="002E12D1"/>
    <w:rsid w:val="002E1D59"/>
    <w:rsid w:val="002E2B3C"/>
    <w:rsid w:val="002E51A2"/>
    <w:rsid w:val="002E6298"/>
    <w:rsid w:val="002F0EC1"/>
    <w:rsid w:val="002F1148"/>
    <w:rsid w:val="002F2517"/>
    <w:rsid w:val="002F26B4"/>
    <w:rsid w:val="002F42A5"/>
    <w:rsid w:val="002F6CB0"/>
    <w:rsid w:val="003027ED"/>
    <w:rsid w:val="00303E3A"/>
    <w:rsid w:val="003045DA"/>
    <w:rsid w:val="00304BE2"/>
    <w:rsid w:val="00305E59"/>
    <w:rsid w:val="003060CB"/>
    <w:rsid w:val="00310861"/>
    <w:rsid w:val="00311188"/>
    <w:rsid w:val="00313948"/>
    <w:rsid w:val="0031482D"/>
    <w:rsid w:val="00315522"/>
    <w:rsid w:val="00316004"/>
    <w:rsid w:val="00316A9E"/>
    <w:rsid w:val="003205A2"/>
    <w:rsid w:val="00320A63"/>
    <w:rsid w:val="00322200"/>
    <w:rsid w:val="00323A25"/>
    <w:rsid w:val="00325CF9"/>
    <w:rsid w:val="0032734E"/>
    <w:rsid w:val="00330D39"/>
    <w:rsid w:val="00331119"/>
    <w:rsid w:val="00331443"/>
    <w:rsid w:val="003347AE"/>
    <w:rsid w:val="00335157"/>
    <w:rsid w:val="0033707C"/>
    <w:rsid w:val="00344403"/>
    <w:rsid w:val="003444E4"/>
    <w:rsid w:val="00344EC8"/>
    <w:rsid w:val="0034544F"/>
    <w:rsid w:val="003461D4"/>
    <w:rsid w:val="003474B3"/>
    <w:rsid w:val="00350190"/>
    <w:rsid w:val="003515BB"/>
    <w:rsid w:val="00352AD4"/>
    <w:rsid w:val="00354A70"/>
    <w:rsid w:val="003562D2"/>
    <w:rsid w:val="0036142E"/>
    <w:rsid w:val="00365D9D"/>
    <w:rsid w:val="0036661C"/>
    <w:rsid w:val="00367A5D"/>
    <w:rsid w:val="00370AA1"/>
    <w:rsid w:val="0037352D"/>
    <w:rsid w:val="00377171"/>
    <w:rsid w:val="00380527"/>
    <w:rsid w:val="00385FFC"/>
    <w:rsid w:val="00386F32"/>
    <w:rsid w:val="0038739D"/>
    <w:rsid w:val="00387F95"/>
    <w:rsid w:val="003906C8"/>
    <w:rsid w:val="00390AD6"/>
    <w:rsid w:val="0039110F"/>
    <w:rsid w:val="003978FD"/>
    <w:rsid w:val="00397B7C"/>
    <w:rsid w:val="003A22E4"/>
    <w:rsid w:val="003A241D"/>
    <w:rsid w:val="003A55F6"/>
    <w:rsid w:val="003A60FD"/>
    <w:rsid w:val="003A70CB"/>
    <w:rsid w:val="003A71B2"/>
    <w:rsid w:val="003B07A1"/>
    <w:rsid w:val="003B4425"/>
    <w:rsid w:val="003B4A8F"/>
    <w:rsid w:val="003B5138"/>
    <w:rsid w:val="003B52FF"/>
    <w:rsid w:val="003B5D18"/>
    <w:rsid w:val="003B645C"/>
    <w:rsid w:val="003C041E"/>
    <w:rsid w:val="003C1A16"/>
    <w:rsid w:val="003C275B"/>
    <w:rsid w:val="003C39FA"/>
    <w:rsid w:val="003C57E3"/>
    <w:rsid w:val="003C5C0F"/>
    <w:rsid w:val="003C791A"/>
    <w:rsid w:val="003C7B8B"/>
    <w:rsid w:val="003D4700"/>
    <w:rsid w:val="003D472C"/>
    <w:rsid w:val="003D697F"/>
    <w:rsid w:val="003E28EA"/>
    <w:rsid w:val="003E3B38"/>
    <w:rsid w:val="003E3BD2"/>
    <w:rsid w:val="003E4D48"/>
    <w:rsid w:val="003E53F8"/>
    <w:rsid w:val="003E5CBE"/>
    <w:rsid w:val="003E7A2E"/>
    <w:rsid w:val="003F0F72"/>
    <w:rsid w:val="003F20E7"/>
    <w:rsid w:val="003F2F68"/>
    <w:rsid w:val="003F4DA3"/>
    <w:rsid w:val="003F624F"/>
    <w:rsid w:val="003F6527"/>
    <w:rsid w:val="00402AC5"/>
    <w:rsid w:val="00403064"/>
    <w:rsid w:val="004042F0"/>
    <w:rsid w:val="004050F0"/>
    <w:rsid w:val="00405A3A"/>
    <w:rsid w:val="00406730"/>
    <w:rsid w:val="00407165"/>
    <w:rsid w:val="00411AA0"/>
    <w:rsid w:val="00413522"/>
    <w:rsid w:val="00413A8D"/>
    <w:rsid w:val="00415023"/>
    <w:rsid w:val="004165FA"/>
    <w:rsid w:val="0042254C"/>
    <w:rsid w:val="004225AB"/>
    <w:rsid w:val="00422BC5"/>
    <w:rsid w:val="00424EC3"/>
    <w:rsid w:val="00426487"/>
    <w:rsid w:val="00427E3B"/>
    <w:rsid w:val="00430895"/>
    <w:rsid w:val="004314BA"/>
    <w:rsid w:val="00432BCA"/>
    <w:rsid w:val="0043430C"/>
    <w:rsid w:val="0043528C"/>
    <w:rsid w:val="0044039F"/>
    <w:rsid w:val="004450EB"/>
    <w:rsid w:val="0044734E"/>
    <w:rsid w:val="00453F89"/>
    <w:rsid w:val="004540A4"/>
    <w:rsid w:val="004544B9"/>
    <w:rsid w:val="00456BBA"/>
    <w:rsid w:val="0046112A"/>
    <w:rsid w:val="00461C1D"/>
    <w:rsid w:val="00462375"/>
    <w:rsid w:val="004635C7"/>
    <w:rsid w:val="00463EA0"/>
    <w:rsid w:val="00471195"/>
    <w:rsid w:val="004733E6"/>
    <w:rsid w:val="004735FB"/>
    <w:rsid w:val="004814C4"/>
    <w:rsid w:val="00481FEA"/>
    <w:rsid w:val="00482C2A"/>
    <w:rsid w:val="00483242"/>
    <w:rsid w:val="00486CDD"/>
    <w:rsid w:val="00492549"/>
    <w:rsid w:val="00492A66"/>
    <w:rsid w:val="0049424B"/>
    <w:rsid w:val="004972B1"/>
    <w:rsid w:val="004A5E32"/>
    <w:rsid w:val="004A62B0"/>
    <w:rsid w:val="004A6701"/>
    <w:rsid w:val="004B107E"/>
    <w:rsid w:val="004B3787"/>
    <w:rsid w:val="004B4CFF"/>
    <w:rsid w:val="004B543A"/>
    <w:rsid w:val="004B666D"/>
    <w:rsid w:val="004B78C5"/>
    <w:rsid w:val="004C01C4"/>
    <w:rsid w:val="004C1C78"/>
    <w:rsid w:val="004C29AA"/>
    <w:rsid w:val="004C29AE"/>
    <w:rsid w:val="004C57F1"/>
    <w:rsid w:val="004C6306"/>
    <w:rsid w:val="004C7CAE"/>
    <w:rsid w:val="004D004E"/>
    <w:rsid w:val="004D0257"/>
    <w:rsid w:val="004D1138"/>
    <w:rsid w:val="004D2FA9"/>
    <w:rsid w:val="004D4E68"/>
    <w:rsid w:val="004D6D28"/>
    <w:rsid w:val="004D72E3"/>
    <w:rsid w:val="004D7BA1"/>
    <w:rsid w:val="004E114C"/>
    <w:rsid w:val="004E1315"/>
    <w:rsid w:val="004E27D7"/>
    <w:rsid w:val="004E2CCB"/>
    <w:rsid w:val="004E4B10"/>
    <w:rsid w:val="004E4EE6"/>
    <w:rsid w:val="004E564B"/>
    <w:rsid w:val="004E5A12"/>
    <w:rsid w:val="004E707C"/>
    <w:rsid w:val="004E733B"/>
    <w:rsid w:val="004E787C"/>
    <w:rsid w:val="004F0507"/>
    <w:rsid w:val="004F15D1"/>
    <w:rsid w:val="004F2B7E"/>
    <w:rsid w:val="004F43E7"/>
    <w:rsid w:val="004F4BC5"/>
    <w:rsid w:val="004F6571"/>
    <w:rsid w:val="004F74EF"/>
    <w:rsid w:val="004F79CF"/>
    <w:rsid w:val="00500139"/>
    <w:rsid w:val="00504C2C"/>
    <w:rsid w:val="0050507B"/>
    <w:rsid w:val="005067B8"/>
    <w:rsid w:val="005114AD"/>
    <w:rsid w:val="00511F3A"/>
    <w:rsid w:val="00512154"/>
    <w:rsid w:val="00512A17"/>
    <w:rsid w:val="00513120"/>
    <w:rsid w:val="00515F96"/>
    <w:rsid w:val="00517E9A"/>
    <w:rsid w:val="00520807"/>
    <w:rsid w:val="005226C6"/>
    <w:rsid w:val="00522D97"/>
    <w:rsid w:val="005234DB"/>
    <w:rsid w:val="00523FE0"/>
    <w:rsid w:val="00524AB6"/>
    <w:rsid w:val="0052523B"/>
    <w:rsid w:val="005320B1"/>
    <w:rsid w:val="00532165"/>
    <w:rsid w:val="00532B8F"/>
    <w:rsid w:val="00533580"/>
    <w:rsid w:val="00537502"/>
    <w:rsid w:val="00540BE5"/>
    <w:rsid w:val="00541021"/>
    <w:rsid w:val="0054331F"/>
    <w:rsid w:val="00543365"/>
    <w:rsid w:val="00545274"/>
    <w:rsid w:val="00545394"/>
    <w:rsid w:val="00545437"/>
    <w:rsid w:val="00545EB4"/>
    <w:rsid w:val="00547E88"/>
    <w:rsid w:val="00550A22"/>
    <w:rsid w:val="00551013"/>
    <w:rsid w:val="00551933"/>
    <w:rsid w:val="0055247F"/>
    <w:rsid w:val="00554279"/>
    <w:rsid w:val="005556A8"/>
    <w:rsid w:val="00555C32"/>
    <w:rsid w:val="005565C4"/>
    <w:rsid w:val="0056247B"/>
    <w:rsid w:val="005624EC"/>
    <w:rsid w:val="0056522F"/>
    <w:rsid w:val="00566023"/>
    <w:rsid w:val="005662B6"/>
    <w:rsid w:val="00566788"/>
    <w:rsid w:val="0056777E"/>
    <w:rsid w:val="005719E2"/>
    <w:rsid w:val="00571BF8"/>
    <w:rsid w:val="00571F3D"/>
    <w:rsid w:val="005730C5"/>
    <w:rsid w:val="00574DE7"/>
    <w:rsid w:val="0057777A"/>
    <w:rsid w:val="00580159"/>
    <w:rsid w:val="00585E01"/>
    <w:rsid w:val="00586A5A"/>
    <w:rsid w:val="0058785A"/>
    <w:rsid w:val="00591222"/>
    <w:rsid w:val="005926AB"/>
    <w:rsid w:val="0059417D"/>
    <w:rsid w:val="00594365"/>
    <w:rsid w:val="00594ACF"/>
    <w:rsid w:val="00594C72"/>
    <w:rsid w:val="00596BA6"/>
    <w:rsid w:val="005A0386"/>
    <w:rsid w:val="005A202A"/>
    <w:rsid w:val="005A3D24"/>
    <w:rsid w:val="005A3EAA"/>
    <w:rsid w:val="005A6CA4"/>
    <w:rsid w:val="005A7615"/>
    <w:rsid w:val="005B0121"/>
    <w:rsid w:val="005B2873"/>
    <w:rsid w:val="005B517E"/>
    <w:rsid w:val="005B66F8"/>
    <w:rsid w:val="005B771A"/>
    <w:rsid w:val="005C00D3"/>
    <w:rsid w:val="005C04F0"/>
    <w:rsid w:val="005C071C"/>
    <w:rsid w:val="005C079B"/>
    <w:rsid w:val="005C1400"/>
    <w:rsid w:val="005C39FB"/>
    <w:rsid w:val="005C5582"/>
    <w:rsid w:val="005C7322"/>
    <w:rsid w:val="005D1109"/>
    <w:rsid w:val="005D47B6"/>
    <w:rsid w:val="005D47ED"/>
    <w:rsid w:val="005E1BCD"/>
    <w:rsid w:val="005E221C"/>
    <w:rsid w:val="005E2A82"/>
    <w:rsid w:val="005E5C45"/>
    <w:rsid w:val="005E67AE"/>
    <w:rsid w:val="005E7D40"/>
    <w:rsid w:val="005F0070"/>
    <w:rsid w:val="005F07F8"/>
    <w:rsid w:val="005F22BB"/>
    <w:rsid w:val="005F3F31"/>
    <w:rsid w:val="005F5A1D"/>
    <w:rsid w:val="005F6926"/>
    <w:rsid w:val="005F7A6D"/>
    <w:rsid w:val="00604380"/>
    <w:rsid w:val="00605EFC"/>
    <w:rsid w:val="00607212"/>
    <w:rsid w:val="00607E9D"/>
    <w:rsid w:val="00610379"/>
    <w:rsid w:val="00610DBD"/>
    <w:rsid w:val="00612727"/>
    <w:rsid w:val="006129AA"/>
    <w:rsid w:val="006140E2"/>
    <w:rsid w:val="0061744E"/>
    <w:rsid w:val="00617793"/>
    <w:rsid w:val="0062002E"/>
    <w:rsid w:val="006206BB"/>
    <w:rsid w:val="00623F75"/>
    <w:rsid w:val="00623FCB"/>
    <w:rsid w:val="00624C88"/>
    <w:rsid w:val="00624F36"/>
    <w:rsid w:val="006270A3"/>
    <w:rsid w:val="00630950"/>
    <w:rsid w:val="00635422"/>
    <w:rsid w:val="0063687F"/>
    <w:rsid w:val="00637523"/>
    <w:rsid w:val="00637794"/>
    <w:rsid w:val="00641D9B"/>
    <w:rsid w:val="00641DD4"/>
    <w:rsid w:val="00641F24"/>
    <w:rsid w:val="00642F8D"/>
    <w:rsid w:val="00643395"/>
    <w:rsid w:val="00643999"/>
    <w:rsid w:val="00643A46"/>
    <w:rsid w:val="0064448A"/>
    <w:rsid w:val="00645FCD"/>
    <w:rsid w:val="0064743A"/>
    <w:rsid w:val="00651727"/>
    <w:rsid w:val="00651E84"/>
    <w:rsid w:val="00652743"/>
    <w:rsid w:val="0065375F"/>
    <w:rsid w:val="00655E65"/>
    <w:rsid w:val="006602B3"/>
    <w:rsid w:val="00661948"/>
    <w:rsid w:val="00662F4F"/>
    <w:rsid w:val="00663229"/>
    <w:rsid w:val="00666FF8"/>
    <w:rsid w:val="0066732E"/>
    <w:rsid w:val="00671C3B"/>
    <w:rsid w:val="006723D9"/>
    <w:rsid w:val="0067432D"/>
    <w:rsid w:val="00674F9B"/>
    <w:rsid w:val="00675FE1"/>
    <w:rsid w:val="00676819"/>
    <w:rsid w:val="00680768"/>
    <w:rsid w:val="00681F27"/>
    <w:rsid w:val="00684CED"/>
    <w:rsid w:val="0068768A"/>
    <w:rsid w:val="00694E48"/>
    <w:rsid w:val="00695DB9"/>
    <w:rsid w:val="006A130C"/>
    <w:rsid w:val="006A137B"/>
    <w:rsid w:val="006A21F9"/>
    <w:rsid w:val="006A2DA5"/>
    <w:rsid w:val="006A50D9"/>
    <w:rsid w:val="006A6332"/>
    <w:rsid w:val="006B0F92"/>
    <w:rsid w:val="006B4546"/>
    <w:rsid w:val="006B4646"/>
    <w:rsid w:val="006B4C53"/>
    <w:rsid w:val="006B5819"/>
    <w:rsid w:val="006C0AF2"/>
    <w:rsid w:val="006C22DA"/>
    <w:rsid w:val="006C2843"/>
    <w:rsid w:val="006C2F83"/>
    <w:rsid w:val="006C3E37"/>
    <w:rsid w:val="006C4165"/>
    <w:rsid w:val="006C5258"/>
    <w:rsid w:val="006C5B60"/>
    <w:rsid w:val="006C77B0"/>
    <w:rsid w:val="006C786A"/>
    <w:rsid w:val="006D07CE"/>
    <w:rsid w:val="006D2AFD"/>
    <w:rsid w:val="006D36CB"/>
    <w:rsid w:val="006D49D6"/>
    <w:rsid w:val="006D5D3E"/>
    <w:rsid w:val="006D7696"/>
    <w:rsid w:val="006D7CDF"/>
    <w:rsid w:val="006E16D9"/>
    <w:rsid w:val="006E54E4"/>
    <w:rsid w:val="006E5AFB"/>
    <w:rsid w:val="006E6B84"/>
    <w:rsid w:val="006F2887"/>
    <w:rsid w:val="006F290C"/>
    <w:rsid w:val="006F425C"/>
    <w:rsid w:val="006F5BEC"/>
    <w:rsid w:val="006F628B"/>
    <w:rsid w:val="006F66E2"/>
    <w:rsid w:val="007001C9"/>
    <w:rsid w:val="00702337"/>
    <w:rsid w:val="00702998"/>
    <w:rsid w:val="00702D80"/>
    <w:rsid w:val="0070309B"/>
    <w:rsid w:val="007033D9"/>
    <w:rsid w:val="00703D6E"/>
    <w:rsid w:val="0070664E"/>
    <w:rsid w:val="00710B21"/>
    <w:rsid w:val="00711568"/>
    <w:rsid w:val="00717B83"/>
    <w:rsid w:val="00720323"/>
    <w:rsid w:val="00722F87"/>
    <w:rsid w:val="007254EF"/>
    <w:rsid w:val="00726417"/>
    <w:rsid w:val="00732F84"/>
    <w:rsid w:val="00734E8D"/>
    <w:rsid w:val="007417B9"/>
    <w:rsid w:val="007420AC"/>
    <w:rsid w:val="00744076"/>
    <w:rsid w:val="00746161"/>
    <w:rsid w:val="00747275"/>
    <w:rsid w:val="00752196"/>
    <w:rsid w:val="00752BDC"/>
    <w:rsid w:val="0075504E"/>
    <w:rsid w:val="007568C8"/>
    <w:rsid w:val="007570B9"/>
    <w:rsid w:val="007624B2"/>
    <w:rsid w:val="007633A5"/>
    <w:rsid w:val="0076654D"/>
    <w:rsid w:val="00766FF0"/>
    <w:rsid w:val="0076703C"/>
    <w:rsid w:val="00767405"/>
    <w:rsid w:val="00770DCE"/>
    <w:rsid w:val="0077234B"/>
    <w:rsid w:val="00773A63"/>
    <w:rsid w:val="00780936"/>
    <w:rsid w:val="00781252"/>
    <w:rsid w:val="00781B0C"/>
    <w:rsid w:val="00784E79"/>
    <w:rsid w:val="00785D7D"/>
    <w:rsid w:val="00785EB8"/>
    <w:rsid w:val="0078708C"/>
    <w:rsid w:val="00787239"/>
    <w:rsid w:val="007923B7"/>
    <w:rsid w:val="00793435"/>
    <w:rsid w:val="007940BB"/>
    <w:rsid w:val="00794E8A"/>
    <w:rsid w:val="00794F1F"/>
    <w:rsid w:val="007A3055"/>
    <w:rsid w:val="007A37E2"/>
    <w:rsid w:val="007A430C"/>
    <w:rsid w:val="007A490A"/>
    <w:rsid w:val="007B0049"/>
    <w:rsid w:val="007B2BE0"/>
    <w:rsid w:val="007B6A27"/>
    <w:rsid w:val="007B7166"/>
    <w:rsid w:val="007B73A1"/>
    <w:rsid w:val="007C072D"/>
    <w:rsid w:val="007C14F9"/>
    <w:rsid w:val="007C175C"/>
    <w:rsid w:val="007C365E"/>
    <w:rsid w:val="007D0D12"/>
    <w:rsid w:val="007D1CB3"/>
    <w:rsid w:val="007D201C"/>
    <w:rsid w:val="007D223D"/>
    <w:rsid w:val="007D2BDB"/>
    <w:rsid w:val="007D4D46"/>
    <w:rsid w:val="007D6D26"/>
    <w:rsid w:val="007D706C"/>
    <w:rsid w:val="007E1421"/>
    <w:rsid w:val="007E697F"/>
    <w:rsid w:val="007E7C34"/>
    <w:rsid w:val="007F276A"/>
    <w:rsid w:val="007F3A02"/>
    <w:rsid w:val="0080234E"/>
    <w:rsid w:val="008032C7"/>
    <w:rsid w:val="0080423E"/>
    <w:rsid w:val="00810B6D"/>
    <w:rsid w:val="0081211E"/>
    <w:rsid w:val="00813DE8"/>
    <w:rsid w:val="008150B5"/>
    <w:rsid w:val="008157F7"/>
    <w:rsid w:val="00815A8E"/>
    <w:rsid w:val="00820ED7"/>
    <w:rsid w:val="008234BE"/>
    <w:rsid w:val="00823F49"/>
    <w:rsid w:val="00831367"/>
    <w:rsid w:val="008316F3"/>
    <w:rsid w:val="00837FA3"/>
    <w:rsid w:val="0084136C"/>
    <w:rsid w:val="00842D4E"/>
    <w:rsid w:val="008458F2"/>
    <w:rsid w:val="008527E0"/>
    <w:rsid w:val="00853F4E"/>
    <w:rsid w:val="00853FA2"/>
    <w:rsid w:val="00854CB5"/>
    <w:rsid w:val="00855F2E"/>
    <w:rsid w:val="00856C00"/>
    <w:rsid w:val="00860082"/>
    <w:rsid w:val="00864020"/>
    <w:rsid w:val="008652EC"/>
    <w:rsid w:val="00865376"/>
    <w:rsid w:val="00865FF2"/>
    <w:rsid w:val="00870AAB"/>
    <w:rsid w:val="00870B4C"/>
    <w:rsid w:val="00871EDF"/>
    <w:rsid w:val="0087266D"/>
    <w:rsid w:val="00873C5B"/>
    <w:rsid w:val="00876BDE"/>
    <w:rsid w:val="00882563"/>
    <w:rsid w:val="008836CE"/>
    <w:rsid w:val="00884A94"/>
    <w:rsid w:val="00886614"/>
    <w:rsid w:val="00886A97"/>
    <w:rsid w:val="008870AC"/>
    <w:rsid w:val="00887B7D"/>
    <w:rsid w:val="008903E7"/>
    <w:rsid w:val="0089109E"/>
    <w:rsid w:val="008911A1"/>
    <w:rsid w:val="00891222"/>
    <w:rsid w:val="008913EB"/>
    <w:rsid w:val="00891E57"/>
    <w:rsid w:val="00892B47"/>
    <w:rsid w:val="00892DB5"/>
    <w:rsid w:val="008933A9"/>
    <w:rsid w:val="00893866"/>
    <w:rsid w:val="00893AF6"/>
    <w:rsid w:val="00894421"/>
    <w:rsid w:val="00894429"/>
    <w:rsid w:val="00895815"/>
    <w:rsid w:val="00896162"/>
    <w:rsid w:val="00896A6C"/>
    <w:rsid w:val="00897BC8"/>
    <w:rsid w:val="00897C30"/>
    <w:rsid w:val="008A1201"/>
    <w:rsid w:val="008A6947"/>
    <w:rsid w:val="008A7384"/>
    <w:rsid w:val="008B2F71"/>
    <w:rsid w:val="008B4A9F"/>
    <w:rsid w:val="008B4B90"/>
    <w:rsid w:val="008B597E"/>
    <w:rsid w:val="008B663F"/>
    <w:rsid w:val="008B6C37"/>
    <w:rsid w:val="008C019F"/>
    <w:rsid w:val="008C07DB"/>
    <w:rsid w:val="008C1532"/>
    <w:rsid w:val="008C197D"/>
    <w:rsid w:val="008C239E"/>
    <w:rsid w:val="008C3C9D"/>
    <w:rsid w:val="008C4595"/>
    <w:rsid w:val="008C49F6"/>
    <w:rsid w:val="008C7067"/>
    <w:rsid w:val="008C7C0B"/>
    <w:rsid w:val="008D06B3"/>
    <w:rsid w:val="008D15F0"/>
    <w:rsid w:val="008D3A0B"/>
    <w:rsid w:val="008D41E2"/>
    <w:rsid w:val="008D4C5A"/>
    <w:rsid w:val="008D5B3C"/>
    <w:rsid w:val="008D7546"/>
    <w:rsid w:val="008E0069"/>
    <w:rsid w:val="008E302A"/>
    <w:rsid w:val="008F0EEF"/>
    <w:rsid w:val="008F1436"/>
    <w:rsid w:val="008F1E10"/>
    <w:rsid w:val="008F2F6E"/>
    <w:rsid w:val="008F3E85"/>
    <w:rsid w:val="008F5D3D"/>
    <w:rsid w:val="008F5EB7"/>
    <w:rsid w:val="00901321"/>
    <w:rsid w:val="00902E74"/>
    <w:rsid w:val="00903298"/>
    <w:rsid w:val="00903E71"/>
    <w:rsid w:val="009061DA"/>
    <w:rsid w:val="00907500"/>
    <w:rsid w:val="0090754B"/>
    <w:rsid w:val="00911F60"/>
    <w:rsid w:val="00912AEB"/>
    <w:rsid w:val="00914A17"/>
    <w:rsid w:val="00916626"/>
    <w:rsid w:val="00920B9B"/>
    <w:rsid w:val="009356E7"/>
    <w:rsid w:val="009449BF"/>
    <w:rsid w:val="00945A03"/>
    <w:rsid w:val="00954973"/>
    <w:rsid w:val="00955BB9"/>
    <w:rsid w:val="0096317A"/>
    <w:rsid w:val="00963A69"/>
    <w:rsid w:val="00964346"/>
    <w:rsid w:val="0096532F"/>
    <w:rsid w:val="009661E4"/>
    <w:rsid w:val="0096645B"/>
    <w:rsid w:val="00967647"/>
    <w:rsid w:val="009678F0"/>
    <w:rsid w:val="00971CC2"/>
    <w:rsid w:val="00976547"/>
    <w:rsid w:val="0097661A"/>
    <w:rsid w:val="00976B7C"/>
    <w:rsid w:val="00977343"/>
    <w:rsid w:val="009826EB"/>
    <w:rsid w:val="0098343E"/>
    <w:rsid w:val="009849C3"/>
    <w:rsid w:val="00991236"/>
    <w:rsid w:val="00991E94"/>
    <w:rsid w:val="009920E4"/>
    <w:rsid w:val="009922B5"/>
    <w:rsid w:val="0099615C"/>
    <w:rsid w:val="009963C8"/>
    <w:rsid w:val="009976E6"/>
    <w:rsid w:val="009A0660"/>
    <w:rsid w:val="009A1BB6"/>
    <w:rsid w:val="009A6D50"/>
    <w:rsid w:val="009A6E55"/>
    <w:rsid w:val="009A7041"/>
    <w:rsid w:val="009A7FDF"/>
    <w:rsid w:val="009B1A63"/>
    <w:rsid w:val="009B4503"/>
    <w:rsid w:val="009B45D5"/>
    <w:rsid w:val="009B4629"/>
    <w:rsid w:val="009B6C22"/>
    <w:rsid w:val="009B748D"/>
    <w:rsid w:val="009C6BE3"/>
    <w:rsid w:val="009C73CD"/>
    <w:rsid w:val="009D07BD"/>
    <w:rsid w:val="009D0BEC"/>
    <w:rsid w:val="009D20D7"/>
    <w:rsid w:val="009D43F9"/>
    <w:rsid w:val="009D5EC3"/>
    <w:rsid w:val="009D6AB8"/>
    <w:rsid w:val="009D75B4"/>
    <w:rsid w:val="009E01CB"/>
    <w:rsid w:val="009E1274"/>
    <w:rsid w:val="009E1986"/>
    <w:rsid w:val="009E2530"/>
    <w:rsid w:val="009E2C23"/>
    <w:rsid w:val="009E2E1E"/>
    <w:rsid w:val="009F307C"/>
    <w:rsid w:val="009F32AE"/>
    <w:rsid w:val="009F37D3"/>
    <w:rsid w:val="009F5B22"/>
    <w:rsid w:val="009F6C67"/>
    <w:rsid w:val="009F7C65"/>
    <w:rsid w:val="009F7DA9"/>
    <w:rsid w:val="00A00381"/>
    <w:rsid w:val="00A00C46"/>
    <w:rsid w:val="00A01F8E"/>
    <w:rsid w:val="00A03753"/>
    <w:rsid w:val="00A04484"/>
    <w:rsid w:val="00A04C2C"/>
    <w:rsid w:val="00A05A3D"/>
    <w:rsid w:val="00A06B69"/>
    <w:rsid w:val="00A06C25"/>
    <w:rsid w:val="00A07488"/>
    <w:rsid w:val="00A075C0"/>
    <w:rsid w:val="00A10722"/>
    <w:rsid w:val="00A11960"/>
    <w:rsid w:val="00A1279F"/>
    <w:rsid w:val="00A12F24"/>
    <w:rsid w:val="00A13AA4"/>
    <w:rsid w:val="00A15B68"/>
    <w:rsid w:val="00A20748"/>
    <w:rsid w:val="00A20B03"/>
    <w:rsid w:val="00A21862"/>
    <w:rsid w:val="00A218BE"/>
    <w:rsid w:val="00A22011"/>
    <w:rsid w:val="00A22D6B"/>
    <w:rsid w:val="00A2422E"/>
    <w:rsid w:val="00A27042"/>
    <w:rsid w:val="00A277A6"/>
    <w:rsid w:val="00A30879"/>
    <w:rsid w:val="00A31435"/>
    <w:rsid w:val="00A314E9"/>
    <w:rsid w:val="00A33163"/>
    <w:rsid w:val="00A34F15"/>
    <w:rsid w:val="00A35DFA"/>
    <w:rsid w:val="00A35F20"/>
    <w:rsid w:val="00A364AC"/>
    <w:rsid w:val="00A37201"/>
    <w:rsid w:val="00A37BE2"/>
    <w:rsid w:val="00A40105"/>
    <w:rsid w:val="00A4219B"/>
    <w:rsid w:val="00A422E1"/>
    <w:rsid w:val="00A446D1"/>
    <w:rsid w:val="00A449A0"/>
    <w:rsid w:val="00A4585F"/>
    <w:rsid w:val="00A46832"/>
    <w:rsid w:val="00A4691A"/>
    <w:rsid w:val="00A475F0"/>
    <w:rsid w:val="00A4777B"/>
    <w:rsid w:val="00A47BCD"/>
    <w:rsid w:val="00A50ABD"/>
    <w:rsid w:val="00A52499"/>
    <w:rsid w:val="00A52D05"/>
    <w:rsid w:val="00A536B3"/>
    <w:rsid w:val="00A539D8"/>
    <w:rsid w:val="00A54AB1"/>
    <w:rsid w:val="00A54E0A"/>
    <w:rsid w:val="00A607AA"/>
    <w:rsid w:val="00A61663"/>
    <w:rsid w:val="00A622A8"/>
    <w:rsid w:val="00A63D74"/>
    <w:rsid w:val="00A64E74"/>
    <w:rsid w:val="00A65444"/>
    <w:rsid w:val="00A656E5"/>
    <w:rsid w:val="00A65EE1"/>
    <w:rsid w:val="00A71B30"/>
    <w:rsid w:val="00A71CDD"/>
    <w:rsid w:val="00A7300D"/>
    <w:rsid w:val="00A73BE0"/>
    <w:rsid w:val="00A7493A"/>
    <w:rsid w:val="00A75E4D"/>
    <w:rsid w:val="00A84A1E"/>
    <w:rsid w:val="00A85B6C"/>
    <w:rsid w:val="00A92D51"/>
    <w:rsid w:val="00A9301B"/>
    <w:rsid w:val="00A93A88"/>
    <w:rsid w:val="00A94F17"/>
    <w:rsid w:val="00A956EE"/>
    <w:rsid w:val="00A965A7"/>
    <w:rsid w:val="00A97F38"/>
    <w:rsid w:val="00AA0804"/>
    <w:rsid w:val="00AA127B"/>
    <w:rsid w:val="00AA546D"/>
    <w:rsid w:val="00AA5968"/>
    <w:rsid w:val="00AA6066"/>
    <w:rsid w:val="00AB1300"/>
    <w:rsid w:val="00AC035C"/>
    <w:rsid w:val="00AC22F3"/>
    <w:rsid w:val="00AC6176"/>
    <w:rsid w:val="00AC6A3E"/>
    <w:rsid w:val="00AC7893"/>
    <w:rsid w:val="00AD425D"/>
    <w:rsid w:val="00AD4A19"/>
    <w:rsid w:val="00AE09E6"/>
    <w:rsid w:val="00AE0C5F"/>
    <w:rsid w:val="00AE25BA"/>
    <w:rsid w:val="00AE3646"/>
    <w:rsid w:val="00AE437A"/>
    <w:rsid w:val="00AE547C"/>
    <w:rsid w:val="00AF0966"/>
    <w:rsid w:val="00AF335C"/>
    <w:rsid w:val="00AF4665"/>
    <w:rsid w:val="00AF7A02"/>
    <w:rsid w:val="00B0006E"/>
    <w:rsid w:val="00B00877"/>
    <w:rsid w:val="00B031CC"/>
    <w:rsid w:val="00B0403F"/>
    <w:rsid w:val="00B04254"/>
    <w:rsid w:val="00B05865"/>
    <w:rsid w:val="00B05AB2"/>
    <w:rsid w:val="00B05FF7"/>
    <w:rsid w:val="00B10395"/>
    <w:rsid w:val="00B10F7F"/>
    <w:rsid w:val="00B1168F"/>
    <w:rsid w:val="00B1246C"/>
    <w:rsid w:val="00B13297"/>
    <w:rsid w:val="00B13489"/>
    <w:rsid w:val="00B134A5"/>
    <w:rsid w:val="00B154F1"/>
    <w:rsid w:val="00B15A33"/>
    <w:rsid w:val="00B171F1"/>
    <w:rsid w:val="00B2035D"/>
    <w:rsid w:val="00B2146D"/>
    <w:rsid w:val="00B21E7B"/>
    <w:rsid w:val="00B21ECE"/>
    <w:rsid w:val="00B22F90"/>
    <w:rsid w:val="00B24362"/>
    <w:rsid w:val="00B24E7C"/>
    <w:rsid w:val="00B25342"/>
    <w:rsid w:val="00B25A02"/>
    <w:rsid w:val="00B2655B"/>
    <w:rsid w:val="00B26DD3"/>
    <w:rsid w:val="00B27AA4"/>
    <w:rsid w:val="00B317A6"/>
    <w:rsid w:val="00B32639"/>
    <w:rsid w:val="00B32922"/>
    <w:rsid w:val="00B37699"/>
    <w:rsid w:val="00B37C4D"/>
    <w:rsid w:val="00B40B81"/>
    <w:rsid w:val="00B42210"/>
    <w:rsid w:val="00B441F3"/>
    <w:rsid w:val="00B44B73"/>
    <w:rsid w:val="00B45458"/>
    <w:rsid w:val="00B46176"/>
    <w:rsid w:val="00B46835"/>
    <w:rsid w:val="00B5137D"/>
    <w:rsid w:val="00B5156A"/>
    <w:rsid w:val="00B51CC0"/>
    <w:rsid w:val="00B52412"/>
    <w:rsid w:val="00B56297"/>
    <w:rsid w:val="00B56C39"/>
    <w:rsid w:val="00B57A6D"/>
    <w:rsid w:val="00B57F58"/>
    <w:rsid w:val="00B6084B"/>
    <w:rsid w:val="00B65A38"/>
    <w:rsid w:val="00B65B6C"/>
    <w:rsid w:val="00B66478"/>
    <w:rsid w:val="00B675D3"/>
    <w:rsid w:val="00B71DBC"/>
    <w:rsid w:val="00B73053"/>
    <w:rsid w:val="00B75A4D"/>
    <w:rsid w:val="00B770AE"/>
    <w:rsid w:val="00B7769D"/>
    <w:rsid w:val="00B81E1D"/>
    <w:rsid w:val="00B835EE"/>
    <w:rsid w:val="00B84BA9"/>
    <w:rsid w:val="00B85047"/>
    <w:rsid w:val="00B8698B"/>
    <w:rsid w:val="00B86E65"/>
    <w:rsid w:val="00B872BC"/>
    <w:rsid w:val="00B91B67"/>
    <w:rsid w:val="00B91D93"/>
    <w:rsid w:val="00B965EA"/>
    <w:rsid w:val="00B975BE"/>
    <w:rsid w:val="00B97E95"/>
    <w:rsid w:val="00BA1ABE"/>
    <w:rsid w:val="00BA62C8"/>
    <w:rsid w:val="00BB0E32"/>
    <w:rsid w:val="00BB38C5"/>
    <w:rsid w:val="00BB48F1"/>
    <w:rsid w:val="00BC2655"/>
    <w:rsid w:val="00BC27EF"/>
    <w:rsid w:val="00BC49AF"/>
    <w:rsid w:val="00BC4E9D"/>
    <w:rsid w:val="00BC72A7"/>
    <w:rsid w:val="00BD2E58"/>
    <w:rsid w:val="00BD4042"/>
    <w:rsid w:val="00BD4432"/>
    <w:rsid w:val="00BD481C"/>
    <w:rsid w:val="00BD7278"/>
    <w:rsid w:val="00BD74D5"/>
    <w:rsid w:val="00BE2A4E"/>
    <w:rsid w:val="00BE48A9"/>
    <w:rsid w:val="00BE52A0"/>
    <w:rsid w:val="00BE631C"/>
    <w:rsid w:val="00BE6857"/>
    <w:rsid w:val="00BE70EE"/>
    <w:rsid w:val="00BF10E7"/>
    <w:rsid w:val="00BF307F"/>
    <w:rsid w:val="00BF32FC"/>
    <w:rsid w:val="00BF37F8"/>
    <w:rsid w:val="00BF4434"/>
    <w:rsid w:val="00BF5C5D"/>
    <w:rsid w:val="00BF5E0C"/>
    <w:rsid w:val="00BF6A52"/>
    <w:rsid w:val="00C016FD"/>
    <w:rsid w:val="00C01CD8"/>
    <w:rsid w:val="00C10018"/>
    <w:rsid w:val="00C11BFD"/>
    <w:rsid w:val="00C14476"/>
    <w:rsid w:val="00C14E9E"/>
    <w:rsid w:val="00C1647A"/>
    <w:rsid w:val="00C1684D"/>
    <w:rsid w:val="00C176D9"/>
    <w:rsid w:val="00C1781D"/>
    <w:rsid w:val="00C20692"/>
    <w:rsid w:val="00C2528A"/>
    <w:rsid w:val="00C271A9"/>
    <w:rsid w:val="00C27BA2"/>
    <w:rsid w:val="00C321A4"/>
    <w:rsid w:val="00C3415C"/>
    <w:rsid w:val="00C34691"/>
    <w:rsid w:val="00C348B0"/>
    <w:rsid w:val="00C36BB7"/>
    <w:rsid w:val="00C4456A"/>
    <w:rsid w:val="00C452F5"/>
    <w:rsid w:val="00C47809"/>
    <w:rsid w:val="00C52B67"/>
    <w:rsid w:val="00C54B38"/>
    <w:rsid w:val="00C560CE"/>
    <w:rsid w:val="00C57D60"/>
    <w:rsid w:val="00C604B6"/>
    <w:rsid w:val="00C62E27"/>
    <w:rsid w:val="00C638B4"/>
    <w:rsid w:val="00C658DF"/>
    <w:rsid w:val="00C65C94"/>
    <w:rsid w:val="00C65F03"/>
    <w:rsid w:val="00C66432"/>
    <w:rsid w:val="00C66A69"/>
    <w:rsid w:val="00C7106E"/>
    <w:rsid w:val="00C76939"/>
    <w:rsid w:val="00C76D71"/>
    <w:rsid w:val="00C76F7F"/>
    <w:rsid w:val="00C777BE"/>
    <w:rsid w:val="00C77961"/>
    <w:rsid w:val="00C80AB6"/>
    <w:rsid w:val="00C84532"/>
    <w:rsid w:val="00C84B17"/>
    <w:rsid w:val="00C86C0C"/>
    <w:rsid w:val="00C908DD"/>
    <w:rsid w:val="00C94110"/>
    <w:rsid w:val="00C9487B"/>
    <w:rsid w:val="00CA0990"/>
    <w:rsid w:val="00CA15AD"/>
    <w:rsid w:val="00CA2A53"/>
    <w:rsid w:val="00CA311A"/>
    <w:rsid w:val="00CA37A5"/>
    <w:rsid w:val="00CA4AF0"/>
    <w:rsid w:val="00CA7431"/>
    <w:rsid w:val="00CA763A"/>
    <w:rsid w:val="00CA7D25"/>
    <w:rsid w:val="00CB08AA"/>
    <w:rsid w:val="00CB1146"/>
    <w:rsid w:val="00CB11A9"/>
    <w:rsid w:val="00CB3556"/>
    <w:rsid w:val="00CB40E4"/>
    <w:rsid w:val="00CB482B"/>
    <w:rsid w:val="00CB5D51"/>
    <w:rsid w:val="00CB6660"/>
    <w:rsid w:val="00CB73ED"/>
    <w:rsid w:val="00CC01FD"/>
    <w:rsid w:val="00CC0B5C"/>
    <w:rsid w:val="00CC0FD2"/>
    <w:rsid w:val="00CC25A5"/>
    <w:rsid w:val="00CC3517"/>
    <w:rsid w:val="00CC3AF3"/>
    <w:rsid w:val="00CC4AB0"/>
    <w:rsid w:val="00CC545A"/>
    <w:rsid w:val="00CC550B"/>
    <w:rsid w:val="00CC5F67"/>
    <w:rsid w:val="00CD02D3"/>
    <w:rsid w:val="00CD053B"/>
    <w:rsid w:val="00CD2925"/>
    <w:rsid w:val="00CD57DE"/>
    <w:rsid w:val="00CD651F"/>
    <w:rsid w:val="00CD7EEE"/>
    <w:rsid w:val="00CE0293"/>
    <w:rsid w:val="00CE2C72"/>
    <w:rsid w:val="00CE315C"/>
    <w:rsid w:val="00CE544D"/>
    <w:rsid w:val="00CE5628"/>
    <w:rsid w:val="00CE6802"/>
    <w:rsid w:val="00CE6A21"/>
    <w:rsid w:val="00CE6F69"/>
    <w:rsid w:val="00CF0FB8"/>
    <w:rsid w:val="00CF1194"/>
    <w:rsid w:val="00CF2DC0"/>
    <w:rsid w:val="00CF3934"/>
    <w:rsid w:val="00CF46F7"/>
    <w:rsid w:val="00CF5E11"/>
    <w:rsid w:val="00CF7FD2"/>
    <w:rsid w:val="00D04336"/>
    <w:rsid w:val="00D05F12"/>
    <w:rsid w:val="00D07CFF"/>
    <w:rsid w:val="00D10C14"/>
    <w:rsid w:val="00D13B3D"/>
    <w:rsid w:val="00D15981"/>
    <w:rsid w:val="00D15AFE"/>
    <w:rsid w:val="00D205CE"/>
    <w:rsid w:val="00D20C78"/>
    <w:rsid w:val="00D214F1"/>
    <w:rsid w:val="00D228E6"/>
    <w:rsid w:val="00D229D8"/>
    <w:rsid w:val="00D24537"/>
    <w:rsid w:val="00D2540D"/>
    <w:rsid w:val="00D256CC"/>
    <w:rsid w:val="00D26BDF"/>
    <w:rsid w:val="00D337DD"/>
    <w:rsid w:val="00D35E1D"/>
    <w:rsid w:val="00D3641A"/>
    <w:rsid w:val="00D3746E"/>
    <w:rsid w:val="00D40133"/>
    <w:rsid w:val="00D40E05"/>
    <w:rsid w:val="00D41F4D"/>
    <w:rsid w:val="00D427AC"/>
    <w:rsid w:val="00D4323E"/>
    <w:rsid w:val="00D45FEF"/>
    <w:rsid w:val="00D47094"/>
    <w:rsid w:val="00D50495"/>
    <w:rsid w:val="00D53F7A"/>
    <w:rsid w:val="00D545BC"/>
    <w:rsid w:val="00D55F17"/>
    <w:rsid w:val="00D563EE"/>
    <w:rsid w:val="00D575ED"/>
    <w:rsid w:val="00D608D5"/>
    <w:rsid w:val="00D60DF6"/>
    <w:rsid w:val="00D61934"/>
    <w:rsid w:val="00D62C33"/>
    <w:rsid w:val="00D63932"/>
    <w:rsid w:val="00D641EB"/>
    <w:rsid w:val="00D6528B"/>
    <w:rsid w:val="00D66791"/>
    <w:rsid w:val="00D679B2"/>
    <w:rsid w:val="00D7010F"/>
    <w:rsid w:val="00D70FBD"/>
    <w:rsid w:val="00D73452"/>
    <w:rsid w:val="00D73531"/>
    <w:rsid w:val="00D74B50"/>
    <w:rsid w:val="00D75248"/>
    <w:rsid w:val="00D76D5E"/>
    <w:rsid w:val="00D779C2"/>
    <w:rsid w:val="00D81675"/>
    <w:rsid w:val="00D81AA0"/>
    <w:rsid w:val="00D81DBC"/>
    <w:rsid w:val="00D8363D"/>
    <w:rsid w:val="00D83C0C"/>
    <w:rsid w:val="00D8579B"/>
    <w:rsid w:val="00D909ED"/>
    <w:rsid w:val="00D914C9"/>
    <w:rsid w:val="00D9185E"/>
    <w:rsid w:val="00D91E26"/>
    <w:rsid w:val="00D92716"/>
    <w:rsid w:val="00D92A6E"/>
    <w:rsid w:val="00D93B98"/>
    <w:rsid w:val="00D93BDE"/>
    <w:rsid w:val="00D9459A"/>
    <w:rsid w:val="00DA2F18"/>
    <w:rsid w:val="00DA7A41"/>
    <w:rsid w:val="00DA7A88"/>
    <w:rsid w:val="00DA7AA3"/>
    <w:rsid w:val="00DB1C24"/>
    <w:rsid w:val="00DB3A5E"/>
    <w:rsid w:val="00DB43F1"/>
    <w:rsid w:val="00DB493E"/>
    <w:rsid w:val="00DB722D"/>
    <w:rsid w:val="00DB7A82"/>
    <w:rsid w:val="00DC0207"/>
    <w:rsid w:val="00DC1DC5"/>
    <w:rsid w:val="00DC56DD"/>
    <w:rsid w:val="00DC5DA8"/>
    <w:rsid w:val="00DC5F8E"/>
    <w:rsid w:val="00DC602C"/>
    <w:rsid w:val="00DC68DB"/>
    <w:rsid w:val="00DD066A"/>
    <w:rsid w:val="00DD2943"/>
    <w:rsid w:val="00DD33BB"/>
    <w:rsid w:val="00DD33C9"/>
    <w:rsid w:val="00DE043D"/>
    <w:rsid w:val="00DE0501"/>
    <w:rsid w:val="00DE0DF4"/>
    <w:rsid w:val="00DE1BB3"/>
    <w:rsid w:val="00DE21ED"/>
    <w:rsid w:val="00DE321B"/>
    <w:rsid w:val="00DE4F5A"/>
    <w:rsid w:val="00DE576C"/>
    <w:rsid w:val="00DE5A81"/>
    <w:rsid w:val="00DE6D28"/>
    <w:rsid w:val="00DE7F55"/>
    <w:rsid w:val="00DF0B3C"/>
    <w:rsid w:val="00DF2B23"/>
    <w:rsid w:val="00DF31A7"/>
    <w:rsid w:val="00DF398B"/>
    <w:rsid w:val="00DF7185"/>
    <w:rsid w:val="00E00299"/>
    <w:rsid w:val="00E00818"/>
    <w:rsid w:val="00E0142D"/>
    <w:rsid w:val="00E02C0D"/>
    <w:rsid w:val="00E076B7"/>
    <w:rsid w:val="00E12092"/>
    <w:rsid w:val="00E12785"/>
    <w:rsid w:val="00E12A6A"/>
    <w:rsid w:val="00E130DD"/>
    <w:rsid w:val="00E14720"/>
    <w:rsid w:val="00E157ED"/>
    <w:rsid w:val="00E16767"/>
    <w:rsid w:val="00E16F50"/>
    <w:rsid w:val="00E17741"/>
    <w:rsid w:val="00E208F3"/>
    <w:rsid w:val="00E22D9A"/>
    <w:rsid w:val="00E2673A"/>
    <w:rsid w:val="00E272B1"/>
    <w:rsid w:val="00E30AE3"/>
    <w:rsid w:val="00E31DCE"/>
    <w:rsid w:val="00E35398"/>
    <w:rsid w:val="00E37554"/>
    <w:rsid w:val="00E378F9"/>
    <w:rsid w:val="00E405DA"/>
    <w:rsid w:val="00E41821"/>
    <w:rsid w:val="00E4335D"/>
    <w:rsid w:val="00E44348"/>
    <w:rsid w:val="00E4543F"/>
    <w:rsid w:val="00E45B96"/>
    <w:rsid w:val="00E45D13"/>
    <w:rsid w:val="00E4743C"/>
    <w:rsid w:val="00E47A76"/>
    <w:rsid w:val="00E50245"/>
    <w:rsid w:val="00E502C6"/>
    <w:rsid w:val="00E533BB"/>
    <w:rsid w:val="00E64D20"/>
    <w:rsid w:val="00E667B5"/>
    <w:rsid w:val="00E66A7B"/>
    <w:rsid w:val="00E70446"/>
    <w:rsid w:val="00E70E5E"/>
    <w:rsid w:val="00E71767"/>
    <w:rsid w:val="00E72941"/>
    <w:rsid w:val="00E75778"/>
    <w:rsid w:val="00E76D6B"/>
    <w:rsid w:val="00E77BCC"/>
    <w:rsid w:val="00E77EBB"/>
    <w:rsid w:val="00E77FDF"/>
    <w:rsid w:val="00E80C5A"/>
    <w:rsid w:val="00E82AE4"/>
    <w:rsid w:val="00E8309F"/>
    <w:rsid w:val="00E83F50"/>
    <w:rsid w:val="00E84911"/>
    <w:rsid w:val="00E866D4"/>
    <w:rsid w:val="00E8690D"/>
    <w:rsid w:val="00E86C1F"/>
    <w:rsid w:val="00E871F8"/>
    <w:rsid w:val="00E918FF"/>
    <w:rsid w:val="00E92242"/>
    <w:rsid w:val="00E92F4B"/>
    <w:rsid w:val="00E97970"/>
    <w:rsid w:val="00EA040F"/>
    <w:rsid w:val="00EA1E4C"/>
    <w:rsid w:val="00EA2E25"/>
    <w:rsid w:val="00EA52D1"/>
    <w:rsid w:val="00EB0B81"/>
    <w:rsid w:val="00EB1414"/>
    <w:rsid w:val="00EB14E0"/>
    <w:rsid w:val="00EB1644"/>
    <w:rsid w:val="00EB2D30"/>
    <w:rsid w:val="00EB3CEA"/>
    <w:rsid w:val="00EB5DDF"/>
    <w:rsid w:val="00EC1A18"/>
    <w:rsid w:val="00EC1AB4"/>
    <w:rsid w:val="00EC3922"/>
    <w:rsid w:val="00EC6496"/>
    <w:rsid w:val="00EC7251"/>
    <w:rsid w:val="00ED099F"/>
    <w:rsid w:val="00ED0FA5"/>
    <w:rsid w:val="00ED27D7"/>
    <w:rsid w:val="00ED3D39"/>
    <w:rsid w:val="00ED4B95"/>
    <w:rsid w:val="00ED7614"/>
    <w:rsid w:val="00ED7EEB"/>
    <w:rsid w:val="00EE0534"/>
    <w:rsid w:val="00EE0746"/>
    <w:rsid w:val="00EE0E2F"/>
    <w:rsid w:val="00EE1BA8"/>
    <w:rsid w:val="00EE208E"/>
    <w:rsid w:val="00EE3949"/>
    <w:rsid w:val="00EE45D8"/>
    <w:rsid w:val="00EE7F3F"/>
    <w:rsid w:val="00EF1D95"/>
    <w:rsid w:val="00EF1E03"/>
    <w:rsid w:val="00EF24CD"/>
    <w:rsid w:val="00EF27B1"/>
    <w:rsid w:val="00EF4052"/>
    <w:rsid w:val="00EF4550"/>
    <w:rsid w:val="00EF4745"/>
    <w:rsid w:val="00EF6351"/>
    <w:rsid w:val="00EF74DC"/>
    <w:rsid w:val="00F0342E"/>
    <w:rsid w:val="00F07B30"/>
    <w:rsid w:val="00F101BC"/>
    <w:rsid w:val="00F10AB9"/>
    <w:rsid w:val="00F11649"/>
    <w:rsid w:val="00F133B5"/>
    <w:rsid w:val="00F13A68"/>
    <w:rsid w:val="00F175F9"/>
    <w:rsid w:val="00F202A0"/>
    <w:rsid w:val="00F20D95"/>
    <w:rsid w:val="00F22ADE"/>
    <w:rsid w:val="00F259DF"/>
    <w:rsid w:val="00F25B48"/>
    <w:rsid w:val="00F27D23"/>
    <w:rsid w:val="00F32659"/>
    <w:rsid w:val="00F330DE"/>
    <w:rsid w:val="00F361D2"/>
    <w:rsid w:val="00F36CE8"/>
    <w:rsid w:val="00F418A0"/>
    <w:rsid w:val="00F440E0"/>
    <w:rsid w:val="00F45AE8"/>
    <w:rsid w:val="00F516F0"/>
    <w:rsid w:val="00F51846"/>
    <w:rsid w:val="00F519FE"/>
    <w:rsid w:val="00F53198"/>
    <w:rsid w:val="00F54F8F"/>
    <w:rsid w:val="00F56021"/>
    <w:rsid w:val="00F56E8B"/>
    <w:rsid w:val="00F65658"/>
    <w:rsid w:val="00F70368"/>
    <w:rsid w:val="00F71606"/>
    <w:rsid w:val="00F74817"/>
    <w:rsid w:val="00F74AEF"/>
    <w:rsid w:val="00F7500C"/>
    <w:rsid w:val="00F764E1"/>
    <w:rsid w:val="00F76574"/>
    <w:rsid w:val="00F809A5"/>
    <w:rsid w:val="00F81D49"/>
    <w:rsid w:val="00F81E9E"/>
    <w:rsid w:val="00F81EEB"/>
    <w:rsid w:val="00F84816"/>
    <w:rsid w:val="00F85AAA"/>
    <w:rsid w:val="00F87033"/>
    <w:rsid w:val="00F87B25"/>
    <w:rsid w:val="00F968F4"/>
    <w:rsid w:val="00FA0B56"/>
    <w:rsid w:val="00FA0CCC"/>
    <w:rsid w:val="00FA0F80"/>
    <w:rsid w:val="00FA274E"/>
    <w:rsid w:val="00FA282C"/>
    <w:rsid w:val="00FA418E"/>
    <w:rsid w:val="00FA4BF0"/>
    <w:rsid w:val="00FA4EB4"/>
    <w:rsid w:val="00FA5807"/>
    <w:rsid w:val="00FA64B5"/>
    <w:rsid w:val="00FA7220"/>
    <w:rsid w:val="00FA74AA"/>
    <w:rsid w:val="00FA7782"/>
    <w:rsid w:val="00FB20C4"/>
    <w:rsid w:val="00FB2344"/>
    <w:rsid w:val="00FB24C6"/>
    <w:rsid w:val="00FB3737"/>
    <w:rsid w:val="00FC136F"/>
    <w:rsid w:val="00FC5F74"/>
    <w:rsid w:val="00FC6A05"/>
    <w:rsid w:val="00FC7606"/>
    <w:rsid w:val="00FC7743"/>
    <w:rsid w:val="00FC77B8"/>
    <w:rsid w:val="00FC79C1"/>
    <w:rsid w:val="00FC7DD9"/>
    <w:rsid w:val="00FC7FA4"/>
    <w:rsid w:val="00FD05A6"/>
    <w:rsid w:val="00FD1FD4"/>
    <w:rsid w:val="00FD5E37"/>
    <w:rsid w:val="00FE351E"/>
    <w:rsid w:val="00FE35D8"/>
    <w:rsid w:val="00FE3CA1"/>
    <w:rsid w:val="00FE45DC"/>
    <w:rsid w:val="00FE51D6"/>
    <w:rsid w:val="00FE7F0A"/>
    <w:rsid w:val="00FF0D8E"/>
    <w:rsid w:val="00FF1640"/>
    <w:rsid w:val="00FF18DD"/>
    <w:rsid w:val="00FF2394"/>
    <w:rsid w:val="00FF25E1"/>
    <w:rsid w:val="00FF425B"/>
    <w:rsid w:val="00FF477F"/>
    <w:rsid w:val="00FF5F14"/>
    <w:rsid w:val="00FF655E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E8D40F-8F31-4C82-A139-B36FA9BC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D2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7D25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7D25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7D25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7D25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7D25"/>
    <w:pPr>
      <w:keepNext/>
      <w:spacing w:line="360" w:lineRule="auto"/>
      <w:ind w:left="360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A7D25"/>
    <w:pPr>
      <w:keepNext/>
      <w:spacing w:line="360" w:lineRule="auto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E51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E51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E51D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E51D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E51D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E51D6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A7D2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E51D6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A7D25"/>
    <w:pPr>
      <w:spacing w:line="360" w:lineRule="auto"/>
      <w:jc w:val="both"/>
    </w:pPr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E51D6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CA7D25"/>
    <w:pPr>
      <w:jc w:val="center"/>
    </w:pPr>
    <w:rPr>
      <w:b/>
    </w:rPr>
  </w:style>
  <w:style w:type="paragraph" w:styleId="Stopka">
    <w:name w:val="footer"/>
    <w:basedOn w:val="Normalny"/>
    <w:link w:val="StopkaZnak"/>
    <w:uiPriority w:val="99"/>
    <w:rsid w:val="00094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51D6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94BFA"/>
    <w:rPr>
      <w:rFonts w:cs="Times New Roman"/>
    </w:rPr>
  </w:style>
  <w:style w:type="table" w:styleId="Tabela-Siatka">
    <w:name w:val="Table Grid"/>
    <w:basedOn w:val="Standardowy"/>
    <w:rsid w:val="007B73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7D201C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FE51D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D201C"/>
    <w:rPr>
      <w:rFonts w:cs="Times New Roman"/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A075C0"/>
    <w:pPr>
      <w:suppressAutoHyphens/>
    </w:pPr>
    <w:rPr>
      <w:b/>
      <w:i/>
      <w:sz w:val="24"/>
      <w:lang w:eastAsia="ar-SA"/>
    </w:rPr>
  </w:style>
  <w:style w:type="paragraph" w:styleId="Nagwek">
    <w:name w:val="header"/>
    <w:aliases w:val="Znak"/>
    <w:basedOn w:val="Normalny"/>
    <w:link w:val="NagwekZnak"/>
    <w:uiPriority w:val="99"/>
    <w:semiHidden/>
    <w:rsid w:val="00A075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semiHidden/>
    <w:locked/>
    <w:rsid w:val="00A075C0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449BF"/>
    <w:pPr>
      <w:autoSpaceDE w:val="0"/>
      <w:autoSpaceDN w:val="0"/>
      <w:spacing w:line="360" w:lineRule="atLeast"/>
      <w:ind w:left="284" w:firstLine="284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E51D6"/>
    <w:rPr>
      <w:rFonts w:cs="Times New Roman"/>
      <w:sz w:val="20"/>
      <w:szCs w:val="20"/>
    </w:rPr>
  </w:style>
  <w:style w:type="paragraph" w:customStyle="1" w:styleId="Domy">
    <w:name w:val="Domy"/>
    <w:uiPriority w:val="99"/>
    <w:rsid w:val="000E3042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rsid w:val="00ED27D7"/>
    <w:rPr>
      <w:rFonts w:cs="Times New Roman"/>
      <w:color w:val="0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77BCC"/>
    <w:pPr>
      <w:autoSpaceDE w:val="0"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E51D6"/>
    <w:rPr>
      <w:rFonts w:cs="Times New Roman"/>
      <w:sz w:val="20"/>
      <w:szCs w:val="20"/>
    </w:rPr>
  </w:style>
  <w:style w:type="paragraph" w:styleId="Akapitzlist">
    <w:name w:val="List Paragraph"/>
    <w:basedOn w:val="Normalny"/>
    <w:qFormat/>
    <w:rsid w:val="007254EF"/>
    <w:pPr>
      <w:ind w:left="720"/>
      <w:contextualSpacing/>
    </w:pPr>
  </w:style>
  <w:style w:type="paragraph" w:customStyle="1" w:styleId="Default">
    <w:name w:val="Default"/>
    <w:uiPriority w:val="99"/>
    <w:rsid w:val="002922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4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4A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locked/>
    <w:rsid w:val="002C620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2C6207"/>
    <w:rPr>
      <w:b/>
      <w:sz w:val="28"/>
      <w:szCs w:val="20"/>
    </w:rPr>
  </w:style>
  <w:style w:type="paragraph" w:customStyle="1" w:styleId="text-justify">
    <w:name w:val="text-justify"/>
    <w:basedOn w:val="Normalny"/>
    <w:rsid w:val="006F62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T:\WNIOSKI%202014%20po%20zmianie%20ustawy\REF.%20SK&#321;ADEK%20DO%2030%20R&#379;\REF%20SK&#321;ADEK%20DO%2030%20RZ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ole.praca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z.praca.gov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26487-1C39-41EE-B908-D13021E8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16</Pages>
  <Words>4498</Words>
  <Characters>26992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Urząd  Pracy</vt:lpstr>
    </vt:vector>
  </TitlesOfParts>
  <Company/>
  <LinksUpToDate>false</LinksUpToDate>
  <CharactersWithSpaces>31428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</dc:title>
  <dc:creator>ST</dc:creator>
  <cp:lastModifiedBy>Anna Ligaj-Pach</cp:lastModifiedBy>
  <cp:revision>89</cp:revision>
  <cp:lastPrinted>2021-12-08T11:44:00Z</cp:lastPrinted>
  <dcterms:created xsi:type="dcterms:W3CDTF">2020-01-13T06:46:00Z</dcterms:created>
  <dcterms:modified xsi:type="dcterms:W3CDTF">2022-04-14T11:47:00Z</dcterms:modified>
</cp:coreProperties>
</file>